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D0" w:rsidRPr="00F108D0" w:rsidRDefault="00F108D0" w:rsidP="00F108D0">
      <w:pPr>
        <w:spacing w:after="160"/>
        <w:contextualSpacing/>
        <w:jc w:val="center"/>
        <w:rPr>
          <w:rFonts w:eastAsiaTheme="majorEastAsia"/>
          <w:smallCaps/>
          <w:color w:val="auto"/>
          <w:spacing w:val="5"/>
          <w:sz w:val="72"/>
          <w:szCs w:val="72"/>
          <w:lang w:eastAsia="en-US"/>
        </w:rPr>
      </w:pPr>
      <w:r w:rsidRPr="00F108D0">
        <w:rPr>
          <w:rFonts w:eastAsiaTheme="majorEastAsia"/>
          <w:smallCaps/>
          <w:color w:val="auto"/>
          <w:spacing w:val="5"/>
          <w:sz w:val="72"/>
          <w:szCs w:val="72"/>
          <w:lang w:eastAsia="en-US"/>
        </w:rPr>
        <w:t>АДМИНИСТРАЦИЯ</w:t>
      </w:r>
    </w:p>
    <w:p w:rsidR="00F108D0" w:rsidRPr="00F108D0" w:rsidRDefault="00F108D0" w:rsidP="00F108D0">
      <w:pPr>
        <w:jc w:val="center"/>
        <w:rPr>
          <w:rFonts w:eastAsiaTheme="minorEastAsia" w:cstheme="minorBidi"/>
          <w:b/>
          <w:color w:val="auto"/>
          <w:sz w:val="52"/>
          <w:szCs w:val="22"/>
        </w:rPr>
      </w:pPr>
      <w:r w:rsidRPr="00F108D0">
        <w:rPr>
          <w:rFonts w:eastAsiaTheme="minorEastAsia" w:cstheme="minorBidi"/>
          <w:color w:val="auto"/>
          <w:sz w:val="52"/>
          <w:szCs w:val="22"/>
        </w:rPr>
        <w:t>Среднеагинского сельсовета</w:t>
      </w:r>
    </w:p>
    <w:p w:rsidR="00F108D0" w:rsidRPr="00F108D0" w:rsidRDefault="00F108D0" w:rsidP="00F108D0">
      <w:pPr>
        <w:jc w:val="center"/>
        <w:rPr>
          <w:rFonts w:eastAsiaTheme="minorEastAsia" w:cstheme="minorBidi"/>
          <w:b/>
          <w:color w:val="auto"/>
          <w:sz w:val="52"/>
          <w:szCs w:val="22"/>
        </w:rPr>
      </w:pPr>
      <w:r w:rsidRPr="00F108D0">
        <w:rPr>
          <w:rFonts w:eastAsiaTheme="minorEastAsia" w:cstheme="minorBidi"/>
          <w:b/>
          <w:color w:val="auto"/>
          <w:sz w:val="56"/>
          <w:szCs w:val="22"/>
        </w:rPr>
        <w:t>ПОСТАНОВЛЕНИЕ</w:t>
      </w:r>
    </w:p>
    <w:p w:rsidR="00F108D0" w:rsidRPr="00F108D0" w:rsidRDefault="00F108D0" w:rsidP="00F108D0">
      <w:pPr>
        <w:jc w:val="center"/>
        <w:rPr>
          <w:rFonts w:eastAsiaTheme="minorEastAsia" w:cstheme="minorBidi"/>
          <w:color w:val="auto"/>
        </w:rPr>
      </w:pPr>
      <w:proofErr w:type="gramStart"/>
      <w:r w:rsidRPr="00F108D0">
        <w:rPr>
          <w:rFonts w:eastAsiaTheme="minorEastAsia" w:cstheme="minorBidi"/>
          <w:color w:val="auto"/>
        </w:rPr>
        <w:t>с</w:t>
      </w:r>
      <w:proofErr w:type="gramEnd"/>
      <w:r w:rsidRPr="00F108D0">
        <w:rPr>
          <w:rFonts w:eastAsiaTheme="minorEastAsia" w:cstheme="minorBidi"/>
          <w:color w:val="auto"/>
        </w:rPr>
        <w:t>. Средняя Агинка</w:t>
      </w:r>
    </w:p>
    <w:p w:rsidR="00F108D0" w:rsidRPr="00F108D0" w:rsidRDefault="0086219A" w:rsidP="00F108D0">
      <w:pPr>
        <w:rPr>
          <w:rFonts w:eastAsiaTheme="minorEastAsia" w:cstheme="minorBidi"/>
          <w:color w:val="auto"/>
        </w:rPr>
      </w:pPr>
      <w:r>
        <w:rPr>
          <w:rFonts w:eastAsiaTheme="minorEastAsia" w:cstheme="minorBidi"/>
          <w:b/>
          <w:color w:val="auto"/>
        </w:rPr>
        <w:t>01.06</w:t>
      </w:r>
      <w:r w:rsidR="00F108D0" w:rsidRPr="00F108D0">
        <w:rPr>
          <w:rFonts w:eastAsiaTheme="minorEastAsia" w:cstheme="minorBidi"/>
          <w:b/>
          <w:color w:val="auto"/>
        </w:rPr>
        <w:t xml:space="preserve">.2020                                                                                              </w:t>
      </w:r>
      <w:r w:rsidR="00F108D0" w:rsidRPr="00F108D0">
        <w:rPr>
          <w:rFonts w:eastAsiaTheme="minorEastAsia" w:cstheme="minorBidi"/>
          <w:color w:val="auto"/>
        </w:rPr>
        <w:t>№</w:t>
      </w:r>
      <w:r w:rsidR="00F108D0" w:rsidRPr="00F108D0">
        <w:rPr>
          <w:rFonts w:eastAsiaTheme="minorEastAsia" w:cstheme="minorBidi"/>
          <w:color w:val="auto"/>
        </w:rPr>
        <w:softHyphen/>
      </w:r>
      <w:r w:rsidR="00F108D0" w:rsidRPr="00F108D0">
        <w:rPr>
          <w:rFonts w:eastAsiaTheme="minorEastAsia" w:cstheme="minorBidi"/>
          <w:color w:val="auto"/>
        </w:rPr>
        <w:softHyphen/>
      </w:r>
      <w:r w:rsidR="00F108D0" w:rsidRPr="00F108D0">
        <w:rPr>
          <w:rFonts w:eastAsiaTheme="minorEastAsia" w:cstheme="minorBidi"/>
          <w:color w:val="auto"/>
        </w:rPr>
        <w:softHyphen/>
      </w:r>
      <w:r w:rsidR="00F108D0" w:rsidRPr="00F108D0">
        <w:rPr>
          <w:rFonts w:eastAsiaTheme="minorEastAsia" w:cstheme="minorBidi"/>
          <w:color w:val="auto"/>
        </w:rPr>
        <w:softHyphen/>
      </w:r>
      <w:r w:rsidR="00F108D0" w:rsidRPr="00F108D0">
        <w:rPr>
          <w:rFonts w:eastAsiaTheme="minorEastAsia" w:cstheme="minorBidi"/>
          <w:color w:val="auto"/>
        </w:rPr>
        <w:softHyphen/>
      </w:r>
      <w:r w:rsidR="00F108D0" w:rsidRPr="00F108D0">
        <w:rPr>
          <w:rFonts w:eastAsiaTheme="minorEastAsia" w:cstheme="minorBidi"/>
          <w:color w:val="auto"/>
        </w:rPr>
        <w:softHyphen/>
      </w:r>
      <w:r w:rsidR="00F108D0" w:rsidRPr="00F108D0">
        <w:rPr>
          <w:rFonts w:eastAsiaTheme="minorEastAsia" w:cstheme="minorBidi"/>
          <w:color w:val="auto"/>
        </w:rPr>
        <w:softHyphen/>
      </w:r>
      <w:r w:rsidR="00F108D0" w:rsidRPr="00F108D0">
        <w:rPr>
          <w:rFonts w:eastAsiaTheme="minorEastAsia" w:cstheme="minorBidi"/>
          <w:color w:val="auto"/>
        </w:rPr>
        <w:softHyphen/>
      </w:r>
      <w:r w:rsidR="00F108D0" w:rsidRPr="00F108D0">
        <w:rPr>
          <w:rFonts w:eastAsiaTheme="minorEastAsia" w:cstheme="minorBidi"/>
          <w:color w:val="auto"/>
        </w:rPr>
        <w:softHyphen/>
      </w:r>
      <w:r w:rsidR="00F108D0" w:rsidRPr="00F108D0">
        <w:rPr>
          <w:rFonts w:eastAsiaTheme="minorEastAsia" w:cstheme="minorBidi"/>
          <w:color w:val="auto"/>
        </w:rPr>
        <w:softHyphen/>
      </w:r>
      <w:r w:rsidR="00F108D0" w:rsidRPr="00F108D0">
        <w:rPr>
          <w:rFonts w:eastAsiaTheme="minorEastAsia" w:cstheme="minorBidi"/>
          <w:color w:val="auto"/>
        </w:rPr>
        <w:softHyphen/>
        <w:t xml:space="preserve"> </w:t>
      </w:r>
      <w:r>
        <w:rPr>
          <w:rFonts w:eastAsiaTheme="minorEastAsia" w:cstheme="minorBidi"/>
          <w:color w:val="auto"/>
        </w:rPr>
        <w:t>15</w:t>
      </w:r>
    </w:p>
    <w:p w:rsidR="00F108D0" w:rsidRPr="00F108D0" w:rsidRDefault="00F108D0" w:rsidP="00F108D0">
      <w:pPr>
        <w:jc w:val="center"/>
        <w:rPr>
          <w:rFonts w:eastAsiaTheme="minorEastAsia" w:cstheme="minorBidi"/>
          <w:b/>
          <w:color w:val="auto"/>
        </w:rPr>
      </w:pPr>
    </w:p>
    <w:p w:rsidR="00D373E0" w:rsidRPr="001A1E9C" w:rsidRDefault="00D373E0" w:rsidP="000E3B26">
      <w:pPr>
        <w:ind w:left="5940"/>
        <w:jc w:val="right"/>
        <w:rPr>
          <w:sz w:val="24"/>
          <w:szCs w:val="24"/>
        </w:rPr>
      </w:pPr>
    </w:p>
    <w:p w:rsidR="00D373E0" w:rsidRPr="001A1E9C" w:rsidRDefault="00D373E0" w:rsidP="00D373E0">
      <w:pPr>
        <w:rPr>
          <w:sz w:val="24"/>
          <w:szCs w:val="24"/>
        </w:rPr>
      </w:pPr>
    </w:p>
    <w:p w:rsidR="00D373E0" w:rsidRPr="001A1E9C" w:rsidRDefault="00D373E0" w:rsidP="00D373E0">
      <w:pPr>
        <w:rPr>
          <w:sz w:val="24"/>
          <w:szCs w:val="24"/>
        </w:rPr>
      </w:pPr>
    </w:p>
    <w:p w:rsidR="00D373E0" w:rsidRPr="00F108D0" w:rsidRDefault="00D373E0" w:rsidP="00F108D0">
      <w:pPr>
        <w:autoSpaceDE w:val="0"/>
        <w:autoSpaceDN w:val="0"/>
        <w:adjustRightInd w:val="0"/>
        <w:jc w:val="both"/>
        <w:outlineLvl w:val="1"/>
        <w:rPr>
          <w:bCs/>
          <w:sz w:val="24"/>
          <w:szCs w:val="24"/>
        </w:rPr>
      </w:pPr>
      <w:r w:rsidRPr="00F108D0">
        <w:rPr>
          <w:bCs/>
          <w:sz w:val="24"/>
          <w:szCs w:val="24"/>
        </w:rPr>
        <w:t>Об утверждении порядка формирования перечня налоговых</w:t>
      </w:r>
      <w:r w:rsidR="00F108D0">
        <w:rPr>
          <w:bCs/>
          <w:sz w:val="24"/>
          <w:szCs w:val="24"/>
        </w:rPr>
        <w:t xml:space="preserve"> </w:t>
      </w:r>
      <w:r w:rsidR="00C63CE3" w:rsidRPr="00F108D0">
        <w:rPr>
          <w:bCs/>
          <w:sz w:val="24"/>
          <w:szCs w:val="24"/>
        </w:rPr>
        <w:t>р</w:t>
      </w:r>
      <w:r w:rsidRPr="00F108D0">
        <w:rPr>
          <w:bCs/>
          <w:sz w:val="24"/>
          <w:szCs w:val="24"/>
        </w:rPr>
        <w:t>асходов</w:t>
      </w:r>
      <w:r w:rsidR="00C63CE3" w:rsidRPr="00F108D0">
        <w:rPr>
          <w:bCs/>
          <w:sz w:val="24"/>
          <w:szCs w:val="24"/>
        </w:rPr>
        <w:t xml:space="preserve">, правил формирования информации о нормативных, целевых и фискальных характеристиках налоговых расходов, а также </w:t>
      </w:r>
      <w:r w:rsidRPr="00F108D0">
        <w:rPr>
          <w:bCs/>
          <w:sz w:val="24"/>
          <w:szCs w:val="24"/>
        </w:rPr>
        <w:t xml:space="preserve">оценки </w:t>
      </w:r>
      <w:r w:rsidR="005D426F" w:rsidRPr="00F108D0">
        <w:rPr>
          <w:bCs/>
          <w:sz w:val="24"/>
          <w:szCs w:val="24"/>
        </w:rPr>
        <w:t xml:space="preserve">эффективности </w:t>
      </w:r>
      <w:r w:rsidRPr="00F108D0">
        <w:rPr>
          <w:bCs/>
          <w:sz w:val="24"/>
          <w:szCs w:val="24"/>
        </w:rPr>
        <w:t xml:space="preserve">налоговых расходов </w:t>
      </w:r>
      <w:r w:rsidR="00F108D0">
        <w:rPr>
          <w:bCs/>
          <w:sz w:val="24"/>
          <w:szCs w:val="24"/>
        </w:rPr>
        <w:t xml:space="preserve">Среднеагинского </w:t>
      </w:r>
      <w:r w:rsidRPr="00F108D0">
        <w:rPr>
          <w:bCs/>
          <w:sz w:val="24"/>
          <w:szCs w:val="24"/>
        </w:rPr>
        <w:t xml:space="preserve">сельсовета </w:t>
      </w:r>
      <w:r w:rsidR="00C63CE3" w:rsidRPr="00F108D0">
        <w:rPr>
          <w:bCs/>
          <w:sz w:val="24"/>
          <w:szCs w:val="24"/>
        </w:rPr>
        <w:t>Саянского района Красноярского края</w:t>
      </w:r>
    </w:p>
    <w:p w:rsidR="00D373E0" w:rsidRPr="00F108D0" w:rsidRDefault="00D373E0" w:rsidP="00F108D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63CE3" w:rsidRPr="000B777C" w:rsidRDefault="00D373E0" w:rsidP="00C63CE3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proofErr w:type="gramStart"/>
      <w:r w:rsidRPr="000B777C">
        <w:rPr>
          <w:color w:val="auto"/>
          <w:sz w:val="24"/>
          <w:szCs w:val="24"/>
        </w:rPr>
        <w:t xml:space="preserve">В соответствии со </w:t>
      </w:r>
      <w:hyperlink r:id="rId9" w:history="1">
        <w:r w:rsidRPr="000B777C">
          <w:rPr>
            <w:color w:val="auto"/>
            <w:sz w:val="24"/>
            <w:szCs w:val="24"/>
          </w:rPr>
          <w:t>статьей 174.3</w:t>
        </w:r>
      </w:hyperlink>
      <w:r w:rsidRPr="000B777C">
        <w:rPr>
          <w:color w:val="auto"/>
          <w:sz w:val="24"/>
          <w:szCs w:val="24"/>
        </w:rPr>
        <w:t xml:space="preserve"> Бюджетного кодекса Российской Федерации, </w:t>
      </w:r>
      <w:hyperlink r:id="rId10" w:history="1">
        <w:r w:rsidRPr="000B777C">
          <w:rPr>
            <w:color w:val="auto"/>
            <w:sz w:val="24"/>
            <w:szCs w:val="24"/>
          </w:rPr>
          <w:t>постановлением</w:t>
        </w:r>
      </w:hyperlink>
      <w:r w:rsidRPr="000B777C">
        <w:rPr>
          <w:color w:val="auto"/>
          <w:sz w:val="24"/>
          <w:szCs w:val="24"/>
        </w:rPr>
        <w:t xml:space="preserve">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</w:t>
      </w:r>
      <w:r w:rsidR="00C63CE3" w:rsidRPr="000B777C">
        <w:rPr>
          <w:color w:val="auto"/>
          <w:sz w:val="24"/>
          <w:szCs w:val="24"/>
        </w:rPr>
        <w:t xml:space="preserve">, </w:t>
      </w:r>
      <w:hyperlink r:id="rId11" w:history="1">
        <w:r w:rsidR="00C63CE3" w:rsidRPr="000B777C">
          <w:rPr>
            <w:color w:val="auto"/>
            <w:sz w:val="24"/>
            <w:szCs w:val="24"/>
          </w:rPr>
          <w:t>постановлением</w:t>
        </w:r>
      </w:hyperlink>
      <w:r w:rsidR="00C63CE3" w:rsidRPr="000B777C">
        <w:rPr>
          <w:color w:val="auto"/>
          <w:sz w:val="24"/>
          <w:szCs w:val="24"/>
        </w:rPr>
        <w:t xml:space="preserve"> Правительства Российской Федерации от 14.02.2020 г. № 103-п «Об утверждении порядка формирования перечня налоговых расходов Красноярского края и порядка оценки налог</w:t>
      </w:r>
      <w:r w:rsidR="000B777C">
        <w:rPr>
          <w:color w:val="auto"/>
          <w:sz w:val="24"/>
          <w:szCs w:val="24"/>
        </w:rPr>
        <w:t>о</w:t>
      </w:r>
      <w:r w:rsidR="00C63CE3" w:rsidRPr="000B777C">
        <w:rPr>
          <w:color w:val="auto"/>
          <w:sz w:val="24"/>
          <w:szCs w:val="24"/>
        </w:rPr>
        <w:t>вых расходов Красноярского края»</w:t>
      </w:r>
      <w:proofErr w:type="gramEnd"/>
    </w:p>
    <w:p w:rsidR="00D373E0" w:rsidRPr="000B777C" w:rsidRDefault="00D373E0" w:rsidP="00C63CE3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r w:rsidRPr="000B777C">
        <w:rPr>
          <w:color w:val="auto"/>
          <w:sz w:val="24"/>
          <w:szCs w:val="24"/>
        </w:rPr>
        <w:t>ПОСТАНОВЛЯ</w:t>
      </w:r>
      <w:r w:rsidR="000B777C" w:rsidRPr="000B777C">
        <w:rPr>
          <w:color w:val="auto"/>
          <w:sz w:val="24"/>
          <w:szCs w:val="24"/>
        </w:rPr>
        <w:t>Ю</w:t>
      </w:r>
      <w:r w:rsidRPr="000B777C">
        <w:rPr>
          <w:color w:val="auto"/>
          <w:sz w:val="24"/>
          <w:szCs w:val="24"/>
        </w:rPr>
        <w:t>:</w:t>
      </w:r>
    </w:p>
    <w:p w:rsidR="00D373E0" w:rsidRPr="001A1E9C" w:rsidRDefault="00D373E0" w:rsidP="000B77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B777C">
        <w:rPr>
          <w:color w:val="auto"/>
          <w:sz w:val="24"/>
          <w:szCs w:val="24"/>
        </w:rPr>
        <w:t xml:space="preserve">1. Утвердить  прилагаемый </w:t>
      </w:r>
      <w:hyperlink w:anchor="Par34" w:history="1">
        <w:r w:rsidRPr="000B777C">
          <w:rPr>
            <w:color w:val="auto"/>
            <w:sz w:val="24"/>
            <w:szCs w:val="24"/>
          </w:rPr>
          <w:t>Порядок</w:t>
        </w:r>
      </w:hyperlink>
      <w:r w:rsidRPr="001A1E9C">
        <w:rPr>
          <w:sz w:val="24"/>
          <w:szCs w:val="24"/>
        </w:rPr>
        <w:t xml:space="preserve"> формирования перечня налоговых расходов</w:t>
      </w:r>
      <w:r w:rsidR="000B777C">
        <w:rPr>
          <w:sz w:val="24"/>
          <w:szCs w:val="24"/>
        </w:rPr>
        <w:t>,</w:t>
      </w:r>
      <w:r w:rsidR="000B777C">
        <w:rPr>
          <w:b/>
          <w:bCs/>
          <w:sz w:val="24"/>
          <w:szCs w:val="24"/>
        </w:rPr>
        <w:t xml:space="preserve"> </w:t>
      </w:r>
      <w:r w:rsidR="000B777C" w:rsidRPr="000B777C">
        <w:rPr>
          <w:bCs/>
          <w:sz w:val="24"/>
          <w:szCs w:val="24"/>
        </w:rPr>
        <w:t xml:space="preserve">правил формирования информации о нормативных, целевых и фискальных характеристиках налоговых расходов, а также оценки эффективности налоговых расходов </w:t>
      </w:r>
      <w:r w:rsidR="00F108D0" w:rsidRPr="00F108D0">
        <w:rPr>
          <w:bCs/>
          <w:sz w:val="24"/>
          <w:szCs w:val="24"/>
        </w:rPr>
        <w:t xml:space="preserve">Среднеагинского </w:t>
      </w:r>
      <w:r w:rsidR="000B777C" w:rsidRPr="000B777C">
        <w:rPr>
          <w:bCs/>
          <w:sz w:val="24"/>
          <w:szCs w:val="24"/>
        </w:rPr>
        <w:t>сельсовета Саянского района Красноярского края</w:t>
      </w:r>
      <w:r w:rsidRPr="001A1E9C">
        <w:rPr>
          <w:sz w:val="24"/>
          <w:szCs w:val="24"/>
        </w:rPr>
        <w:t>.</w:t>
      </w:r>
    </w:p>
    <w:p w:rsidR="00D373E0" w:rsidRPr="001A1E9C" w:rsidRDefault="00D373E0" w:rsidP="000B777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 xml:space="preserve">2. </w:t>
      </w:r>
      <w:proofErr w:type="gramStart"/>
      <w:r w:rsidRPr="001A1E9C">
        <w:rPr>
          <w:sz w:val="24"/>
          <w:szCs w:val="24"/>
        </w:rPr>
        <w:t xml:space="preserve">Опубликовать настоящее постановление в </w:t>
      </w:r>
      <w:r w:rsidR="00F331C7">
        <w:rPr>
          <w:sz w:val="24"/>
          <w:szCs w:val="24"/>
        </w:rPr>
        <w:t>газете</w:t>
      </w:r>
      <w:r w:rsidR="00F108D0" w:rsidRPr="00F108D0">
        <w:rPr>
          <w:sz w:val="24"/>
          <w:szCs w:val="24"/>
        </w:rPr>
        <w:t xml:space="preserve"> «Сре</w:t>
      </w:r>
      <w:r w:rsidR="00F108D0">
        <w:rPr>
          <w:sz w:val="24"/>
          <w:szCs w:val="24"/>
        </w:rPr>
        <w:t xml:space="preserve">днеагинские вести» и разместить </w:t>
      </w:r>
      <w:r w:rsidR="00F108D0" w:rsidRPr="00F108D0">
        <w:rPr>
          <w:sz w:val="24"/>
          <w:szCs w:val="24"/>
        </w:rPr>
        <w:t xml:space="preserve">на странице Среднеагинского сельсовета официального сайта администрации Саянского района </w:t>
      </w:r>
      <w:r w:rsidR="00F108D0" w:rsidRPr="00F108D0">
        <w:rPr>
          <w:sz w:val="24"/>
          <w:szCs w:val="24"/>
          <w:lang w:val="en-US"/>
        </w:rPr>
        <w:t>www</w:t>
      </w:r>
      <w:r w:rsidR="00F108D0" w:rsidRPr="00F108D0">
        <w:rPr>
          <w:sz w:val="24"/>
          <w:szCs w:val="24"/>
        </w:rPr>
        <w:t xml:space="preserve">/ </w:t>
      </w:r>
      <w:proofErr w:type="spellStart"/>
      <w:r w:rsidR="00F108D0" w:rsidRPr="00F108D0">
        <w:rPr>
          <w:sz w:val="24"/>
          <w:szCs w:val="24"/>
          <w:lang w:val="en-US"/>
        </w:rPr>
        <w:t>adm</w:t>
      </w:r>
      <w:proofErr w:type="spellEnd"/>
      <w:r w:rsidR="00F108D0" w:rsidRPr="00F108D0">
        <w:rPr>
          <w:sz w:val="24"/>
          <w:szCs w:val="24"/>
        </w:rPr>
        <w:t>-</w:t>
      </w:r>
      <w:proofErr w:type="spellStart"/>
      <w:r w:rsidR="00F108D0" w:rsidRPr="00F108D0">
        <w:rPr>
          <w:sz w:val="24"/>
          <w:szCs w:val="24"/>
          <w:lang w:val="en-US"/>
        </w:rPr>
        <w:t>sayany</w:t>
      </w:r>
      <w:proofErr w:type="spellEnd"/>
      <w:r w:rsidR="00F108D0" w:rsidRPr="00F108D0">
        <w:rPr>
          <w:sz w:val="24"/>
          <w:szCs w:val="24"/>
        </w:rPr>
        <w:t>.</w:t>
      </w:r>
      <w:proofErr w:type="spellStart"/>
      <w:r w:rsidR="00F108D0" w:rsidRPr="00F108D0">
        <w:rPr>
          <w:sz w:val="24"/>
          <w:szCs w:val="24"/>
          <w:lang w:val="en-US"/>
        </w:rPr>
        <w:t>ru</w:t>
      </w:r>
      <w:proofErr w:type="spellEnd"/>
      <w:r w:rsidR="00F108D0" w:rsidRPr="00F108D0">
        <w:rPr>
          <w:sz w:val="24"/>
          <w:szCs w:val="24"/>
        </w:rPr>
        <w:t xml:space="preserve"> в информационно-телекоммуникационной сети Интернет.).</w:t>
      </w:r>
      <w:proofErr w:type="gramEnd"/>
    </w:p>
    <w:p w:rsidR="00D373E0" w:rsidRPr="001A1E9C" w:rsidRDefault="00D373E0" w:rsidP="000B777C">
      <w:pPr>
        <w:pStyle w:val="af5"/>
        <w:spacing w:after="0"/>
        <w:ind w:left="0" w:firstLine="709"/>
        <w:contextualSpacing/>
        <w:jc w:val="both"/>
        <w:rPr>
          <w:sz w:val="24"/>
          <w:szCs w:val="24"/>
        </w:rPr>
      </w:pPr>
      <w:r w:rsidRPr="001A1E9C">
        <w:rPr>
          <w:sz w:val="24"/>
          <w:szCs w:val="24"/>
        </w:rPr>
        <w:t>3. Настоящее постановление вступает в силу со дня его официального опубликования и применяется к правоотношениям, возникающим с 01.01.2020 года.</w:t>
      </w:r>
    </w:p>
    <w:p w:rsidR="00D373E0" w:rsidRPr="001A1E9C" w:rsidRDefault="00D373E0" w:rsidP="00D373E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373E0" w:rsidRPr="001A1E9C" w:rsidRDefault="00D373E0" w:rsidP="00D373E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331C7" w:rsidRDefault="00D373E0" w:rsidP="00D373E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1E9C">
        <w:rPr>
          <w:sz w:val="24"/>
          <w:szCs w:val="24"/>
        </w:rPr>
        <w:t xml:space="preserve">Глава </w:t>
      </w:r>
      <w:r w:rsidR="00F331C7">
        <w:rPr>
          <w:sz w:val="24"/>
          <w:szCs w:val="24"/>
        </w:rPr>
        <w:t xml:space="preserve">администрации </w:t>
      </w:r>
    </w:p>
    <w:p w:rsidR="00D373E0" w:rsidRPr="001A1E9C" w:rsidRDefault="00F108D0" w:rsidP="00D373E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Среднеагинского</w:t>
      </w:r>
      <w:r w:rsidR="00F331C7" w:rsidRPr="000B777C">
        <w:rPr>
          <w:bCs/>
          <w:sz w:val="24"/>
          <w:szCs w:val="24"/>
        </w:rPr>
        <w:t xml:space="preserve"> сельсовета </w:t>
      </w:r>
      <w:r w:rsidR="00F331C7">
        <w:rPr>
          <w:bCs/>
          <w:sz w:val="24"/>
          <w:szCs w:val="24"/>
        </w:rPr>
        <w:t xml:space="preserve">                        </w:t>
      </w:r>
      <w:r w:rsidR="00D373E0" w:rsidRPr="001A1E9C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</w:t>
      </w:r>
      <w:r w:rsidR="00D373E0" w:rsidRPr="001A1E9C">
        <w:rPr>
          <w:sz w:val="24"/>
          <w:szCs w:val="24"/>
        </w:rPr>
        <w:t xml:space="preserve"> </w:t>
      </w:r>
      <w:r w:rsidR="00F331C7">
        <w:rPr>
          <w:sz w:val="24"/>
          <w:szCs w:val="24"/>
        </w:rPr>
        <w:t xml:space="preserve">  </w:t>
      </w:r>
      <w:r w:rsidR="00D373E0" w:rsidRPr="001A1E9C">
        <w:rPr>
          <w:sz w:val="24"/>
          <w:szCs w:val="24"/>
        </w:rPr>
        <w:t xml:space="preserve">  </w:t>
      </w:r>
      <w:r>
        <w:rPr>
          <w:sz w:val="24"/>
          <w:szCs w:val="24"/>
        </w:rPr>
        <w:t>Р.Ф. Наузников</w:t>
      </w:r>
    </w:p>
    <w:p w:rsidR="00D373E0" w:rsidRPr="001A1E9C" w:rsidRDefault="00D373E0" w:rsidP="00D373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373E0" w:rsidRPr="001A1E9C" w:rsidRDefault="00D373E0" w:rsidP="00D373E0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64A8C" w:rsidRPr="001A1E9C" w:rsidRDefault="00D373E0" w:rsidP="00D373E0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1A1E9C"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164A8C" w:rsidRPr="001A1E9C" w:rsidRDefault="00164A8C" w:rsidP="00D373E0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64A8C" w:rsidRPr="001A1E9C" w:rsidRDefault="00164A8C" w:rsidP="00D373E0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64A8C" w:rsidRPr="001A1E9C" w:rsidRDefault="00164A8C" w:rsidP="00D373E0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64A8C" w:rsidRPr="001A1E9C" w:rsidRDefault="00164A8C" w:rsidP="00D373E0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64A8C" w:rsidRPr="001A1E9C" w:rsidRDefault="00164A8C" w:rsidP="00D373E0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A1E9C" w:rsidRDefault="00164A8C" w:rsidP="00D373E0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1A1E9C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D373E0" w:rsidRPr="001A1E9C">
        <w:rPr>
          <w:sz w:val="24"/>
          <w:szCs w:val="24"/>
        </w:rPr>
        <w:t xml:space="preserve">   </w:t>
      </w:r>
    </w:p>
    <w:p w:rsidR="00F108D0" w:rsidRDefault="00F108D0" w:rsidP="00D373E0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A1E9C" w:rsidRDefault="001A1E9C" w:rsidP="00D373E0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A1E9C" w:rsidRDefault="001A1E9C" w:rsidP="00D373E0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D373E0" w:rsidRPr="001A1E9C" w:rsidRDefault="001A1E9C" w:rsidP="00D373E0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</w:t>
      </w:r>
      <w:r w:rsidR="00D373E0" w:rsidRPr="001A1E9C">
        <w:rPr>
          <w:sz w:val="24"/>
          <w:szCs w:val="24"/>
        </w:rPr>
        <w:t xml:space="preserve">   Приложение</w:t>
      </w:r>
    </w:p>
    <w:p w:rsidR="00D373E0" w:rsidRPr="001A1E9C" w:rsidRDefault="00D373E0" w:rsidP="00D373E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A1E9C">
        <w:rPr>
          <w:sz w:val="24"/>
          <w:szCs w:val="24"/>
        </w:rPr>
        <w:t>к постановлению</w:t>
      </w:r>
    </w:p>
    <w:p w:rsidR="00D373E0" w:rsidRPr="001A1E9C" w:rsidRDefault="00D373E0" w:rsidP="00D373E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A1E9C">
        <w:rPr>
          <w:sz w:val="24"/>
          <w:szCs w:val="24"/>
        </w:rPr>
        <w:t xml:space="preserve">администрации </w:t>
      </w:r>
      <w:r w:rsidR="00F108D0">
        <w:rPr>
          <w:sz w:val="24"/>
          <w:szCs w:val="24"/>
        </w:rPr>
        <w:t>Среднеагинского</w:t>
      </w:r>
      <w:r w:rsidRPr="001A1E9C">
        <w:rPr>
          <w:sz w:val="24"/>
          <w:szCs w:val="24"/>
        </w:rPr>
        <w:t xml:space="preserve">  сельсовета </w:t>
      </w:r>
    </w:p>
    <w:p w:rsidR="00D373E0" w:rsidRPr="001A1E9C" w:rsidRDefault="00F331C7" w:rsidP="00D373E0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Саянского</w:t>
      </w:r>
      <w:r w:rsidR="00D373E0" w:rsidRPr="001A1E9C">
        <w:rPr>
          <w:sz w:val="24"/>
          <w:szCs w:val="24"/>
        </w:rPr>
        <w:t xml:space="preserve"> района </w:t>
      </w:r>
      <w:r>
        <w:rPr>
          <w:sz w:val="24"/>
          <w:szCs w:val="24"/>
        </w:rPr>
        <w:t>Красноярского края</w:t>
      </w:r>
    </w:p>
    <w:p w:rsidR="00D373E0" w:rsidRPr="001A1E9C" w:rsidRDefault="00D373E0" w:rsidP="00D373E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A1E9C">
        <w:rPr>
          <w:sz w:val="24"/>
          <w:szCs w:val="24"/>
        </w:rPr>
        <w:t xml:space="preserve">от </w:t>
      </w:r>
      <w:r w:rsidR="0086219A">
        <w:rPr>
          <w:sz w:val="24"/>
          <w:szCs w:val="24"/>
        </w:rPr>
        <w:t>01.06.2020 № 15</w:t>
      </w:r>
      <w:bookmarkStart w:id="0" w:name="_GoBack"/>
      <w:bookmarkEnd w:id="0"/>
    </w:p>
    <w:p w:rsidR="00D373E0" w:rsidRPr="001A1E9C" w:rsidRDefault="00D373E0" w:rsidP="00D373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bookmarkStart w:id="1" w:name="Par34"/>
    <w:bookmarkEnd w:id="1"/>
    <w:p w:rsidR="00F331C7" w:rsidRDefault="00E67252" w:rsidP="00D373E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0B777C">
        <w:rPr>
          <w:color w:val="auto"/>
        </w:rPr>
        <w:fldChar w:fldCharType="begin"/>
      </w:r>
      <w:r w:rsidR="00F331C7" w:rsidRPr="000B777C">
        <w:rPr>
          <w:color w:val="auto"/>
        </w:rPr>
        <w:instrText>HYPERLINK \l "Par34"</w:instrText>
      </w:r>
      <w:r w:rsidRPr="000B777C">
        <w:rPr>
          <w:color w:val="auto"/>
        </w:rPr>
        <w:fldChar w:fldCharType="separate"/>
      </w:r>
      <w:r w:rsidR="00F331C7" w:rsidRPr="000B777C">
        <w:rPr>
          <w:color w:val="auto"/>
          <w:sz w:val="24"/>
          <w:szCs w:val="24"/>
        </w:rPr>
        <w:t>Порядок</w:t>
      </w:r>
      <w:r w:rsidRPr="000B777C">
        <w:rPr>
          <w:color w:val="auto"/>
        </w:rPr>
        <w:fldChar w:fldCharType="end"/>
      </w:r>
      <w:r w:rsidR="00F331C7" w:rsidRPr="001A1E9C">
        <w:rPr>
          <w:sz w:val="24"/>
          <w:szCs w:val="24"/>
        </w:rPr>
        <w:t xml:space="preserve"> </w:t>
      </w:r>
    </w:p>
    <w:p w:rsidR="00D373E0" w:rsidRPr="001A1E9C" w:rsidRDefault="00F331C7" w:rsidP="00D373E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1A1E9C">
        <w:rPr>
          <w:sz w:val="24"/>
          <w:szCs w:val="24"/>
        </w:rPr>
        <w:t>формирования перечня налоговых расходов</w:t>
      </w:r>
      <w:r>
        <w:rPr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Pr="000B777C">
        <w:rPr>
          <w:bCs/>
          <w:sz w:val="24"/>
          <w:szCs w:val="24"/>
        </w:rPr>
        <w:t>правил формирования информации о нормативных, целевых и фискальных характеристиках налоговых расходов, а также оценки эффективности налоговых расходов</w:t>
      </w:r>
    </w:p>
    <w:p w:rsidR="00D373E0" w:rsidRPr="001A1E9C" w:rsidRDefault="00D373E0" w:rsidP="00D373E0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373E0" w:rsidRPr="001A1E9C" w:rsidRDefault="00D373E0" w:rsidP="00D373E0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1A1E9C">
        <w:rPr>
          <w:b/>
          <w:bCs/>
          <w:sz w:val="24"/>
          <w:szCs w:val="24"/>
        </w:rPr>
        <w:t>I. Общие положения</w:t>
      </w:r>
    </w:p>
    <w:p w:rsidR="00D373E0" w:rsidRPr="001A1E9C" w:rsidRDefault="00D373E0" w:rsidP="00D373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373E0" w:rsidRPr="001A1E9C" w:rsidRDefault="00D373E0" w:rsidP="00F56A3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1. Настоящий Порядок определяет процедуры формирования перечня налоговых расходов</w:t>
      </w:r>
      <w:r w:rsidR="00E432EA">
        <w:rPr>
          <w:sz w:val="24"/>
          <w:szCs w:val="24"/>
        </w:rPr>
        <w:t>,</w:t>
      </w:r>
      <w:r w:rsidRPr="001A1E9C">
        <w:rPr>
          <w:sz w:val="24"/>
          <w:szCs w:val="24"/>
        </w:rPr>
        <w:t xml:space="preserve"> </w:t>
      </w:r>
      <w:r w:rsidR="00E432EA" w:rsidRPr="000B777C">
        <w:rPr>
          <w:bCs/>
          <w:sz w:val="24"/>
          <w:szCs w:val="24"/>
        </w:rPr>
        <w:t xml:space="preserve">правил формирования информации о нормативных, целевых и фискальных </w:t>
      </w:r>
      <w:r w:rsidR="00E432EA" w:rsidRPr="003C2BF5">
        <w:rPr>
          <w:bCs/>
          <w:sz w:val="24"/>
          <w:szCs w:val="24"/>
        </w:rPr>
        <w:t>характеристиках налоговых расходов, а также оценки эффективности налоговых расходов</w:t>
      </w:r>
      <w:r w:rsidR="00E432EA" w:rsidRPr="003C2BF5">
        <w:rPr>
          <w:sz w:val="24"/>
          <w:szCs w:val="24"/>
        </w:rPr>
        <w:t xml:space="preserve"> </w:t>
      </w:r>
      <w:r w:rsidR="00F108D0" w:rsidRPr="00F108D0">
        <w:rPr>
          <w:bCs/>
          <w:sz w:val="24"/>
          <w:szCs w:val="24"/>
        </w:rPr>
        <w:t>Среднеагинского</w:t>
      </w:r>
      <w:r w:rsidR="00E432EA" w:rsidRPr="000B777C">
        <w:rPr>
          <w:bCs/>
          <w:sz w:val="24"/>
          <w:szCs w:val="24"/>
        </w:rPr>
        <w:t xml:space="preserve"> сельсовета Саянского района Красноярского края</w:t>
      </w:r>
      <w:r w:rsidR="00E432EA" w:rsidRPr="001A1E9C">
        <w:rPr>
          <w:sz w:val="24"/>
          <w:szCs w:val="24"/>
        </w:rPr>
        <w:t xml:space="preserve"> (далее </w:t>
      </w:r>
      <w:r w:rsidR="003B64E1">
        <w:rPr>
          <w:sz w:val="24"/>
          <w:szCs w:val="24"/>
        </w:rPr>
        <w:t>соответственно –</w:t>
      </w:r>
      <w:r w:rsidR="00E432EA" w:rsidRPr="001A1E9C">
        <w:rPr>
          <w:sz w:val="24"/>
          <w:szCs w:val="24"/>
        </w:rPr>
        <w:t xml:space="preserve"> Порядок</w:t>
      </w:r>
      <w:r w:rsidR="003B64E1">
        <w:rPr>
          <w:sz w:val="24"/>
          <w:szCs w:val="24"/>
        </w:rPr>
        <w:t>, муниципального образования</w:t>
      </w:r>
      <w:r w:rsidR="00E432EA" w:rsidRPr="001A1E9C">
        <w:rPr>
          <w:sz w:val="24"/>
          <w:szCs w:val="24"/>
        </w:rPr>
        <w:t>)</w:t>
      </w:r>
      <w:r w:rsidRPr="001A1E9C">
        <w:rPr>
          <w:sz w:val="24"/>
          <w:szCs w:val="24"/>
        </w:rPr>
        <w:t>.</w:t>
      </w:r>
    </w:p>
    <w:p w:rsidR="00D373E0" w:rsidRDefault="00D373E0" w:rsidP="00F56A3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2. В целях настоящего Порядка применяются следующие понятия и термины:</w:t>
      </w:r>
    </w:p>
    <w:p w:rsidR="00D373E0" w:rsidRPr="001A1E9C" w:rsidRDefault="00D373E0" w:rsidP="00F56A3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налоговые расходы муниципального образования - выпадающие доходы бюджета муниципального образования, обусловленные налоговыми льготами, освобождениями и иными преференциями по налогам (далее - льготы), предусмотренными в качестве мер  поддержки в соответствии с целями муниципальных программ и (или) целями социально-экономической политики муниципального образования, не относящимися к муниципальным  программам;</w:t>
      </w:r>
    </w:p>
    <w:p w:rsidR="00D373E0" w:rsidRPr="001A1E9C" w:rsidRDefault="00CF449D" w:rsidP="00F56A3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hyperlink w:anchor="Par177" w:history="1">
        <w:proofErr w:type="gramStart"/>
        <w:r w:rsidR="00D373E0" w:rsidRPr="003B64E1">
          <w:rPr>
            <w:color w:val="auto"/>
            <w:sz w:val="24"/>
            <w:szCs w:val="24"/>
          </w:rPr>
          <w:t>перечень</w:t>
        </w:r>
      </w:hyperlink>
      <w:r w:rsidR="00D373E0" w:rsidRPr="003B64E1">
        <w:rPr>
          <w:color w:val="auto"/>
          <w:sz w:val="24"/>
          <w:szCs w:val="24"/>
        </w:rPr>
        <w:t xml:space="preserve"> </w:t>
      </w:r>
      <w:r w:rsidR="00D373E0" w:rsidRPr="001A1E9C">
        <w:rPr>
          <w:sz w:val="24"/>
          <w:szCs w:val="24"/>
        </w:rPr>
        <w:t xml:space="preserve">налоговых расходов муниципального образования - документ, содержащий сведения о распределении налоговых расходов муниципального образования в соответствии с целями муниципальных программ муниципального образования (далее - муниципальных программ), структурных элементов муниципальных программ и (или) целями социально-экономической политики муниципального образования, не относящимися к муниципальным программам, а также о кураторах налоговых расходов, формируемый финансовым органом муниципального образования (далее - финансовый орган) по форме согласно </w:t>
      </w:r>
      <w:r w:rsidR="005D499E">
        <w:rPr>
          <w:sz w:val="24"/>
          <w:szCs w:val="24"/>
        </w:rPr>
        <w:t>Приложению №</w:t>
      </w:r>
      <w:r w:rsidR="00D373E0" w:rsidRPr="001A1E9C">
        <w:rPr>
          <w:sz w:val="24"/>
          <w:szCs w:val="24"/>
        </w:rPr>
        <w:t xml:space="preserve"> </w:t>
      </w:r>
      <w:r w:rsidR="005D499E">
        <w:rPr>
          <w:sz w:val="24"/>
          <w:szCs w:val="24"/>
        </w:rPr>
        <w:t>2</w:t>
      </w:r>
      <w:proofErr w:type="gramEnd"/>
      <w:r w:rsidR="00D373E0" w:rsidRPr="001A1E9C">
        <w:rPr>
          <w:sz w:val="24"/>
          <w:szCs w:val="24"/>
        </w:rPr>
        <w:t xml:space="preserve"> к настоящему Порядку;</w:t>
      </w:r>
    </w:p>
    <w:p w:rsidR="00D373E0" w:rsidRPr="001A1E9C" w:rsidRDefault="00D373E0" w:rsidP="00F56A3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A1E9C">
        <w:rPr>
          <w:sz w:val="24"/>
          <w:szCs w:val="24"/>
        </w:rPr>
        <w:t>куратор налогового расхода – администрация муниципального образования (иной орган местного самоуправления, организация), ответственная в соответствии с полномочиями, установленными нормативными правовыми муниципального образования, за достижение соответствующих налоговому расходу муниципального образования целей муниципальной 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программам;</w:t>
      </w:r>
      <w:proofErr w:type="gramEnd"/>
    </w:p>
    <w:p w:rsidR="00D373E0" w:rsidRPr="001A1E9C" w:rsidRDefault="00D373E0" w:rsidP="00F56A3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плательщики - плательщики налогов;</w:t>
      </w:r>
    </w:p>
    <w:p w:rsidR="00D373E0" w:rsidRPr="002E0C95" w:rsidRDefault="00D373E0" w:rsidP="00F56A34">
      <w:pPr>
        <w:autoSpaceDE w:val="0"/>
        <w:autoSpaceDN w:val="0"/>
        <w:adjustRightInd w:val="0"/>
        <w:ind w:firstLine="709"/>
        <w:jc w:val="both"/>
        <w:rPr>
          <w:color w:val="auto"/>
          <w:sz w:val="24"/>
          <w:szCs w:val="24"/>
        </w:rPr>
      </w:pPr>
      <w:proofErr w:type="gramStart"/>
      <w:r w:rsidRPr="001A1E9C">
        <w:rPr>
          <w:sz w:val="24"/>
          <w:szCs w:val="24"/>
        </w:rPr>
        <w:t xml:space="preserve">нормативные характеристики налоговых расходов муниципального образования - сведения о положениях нормативных правовых актов муниципального образования, которыми предусматриваются </w:t>
      </w:r>
      <w:r w:rsidR="002E0C95">
        <w:rPr>
          <w:sz w:val="24"/>
          <w:szCs w:val="24"/>
        </w:rPr>
        <w:t xml:space="preserve">налоговые </w:t>
      </w:r>
      <w:r w:rsidRPr="001A1E9C">
        <w:rPr>
          <w:sz w:val="24"/>
          <w:szCs w:val="24"/>
        </w:rPr>
        <w:t xml:space="preserve">льготы, </w:t>
      </w:r>
      <w:r w:rsidR="002E0C95">
        <w:rPr>
          <w:sz w:val="24"/>
          <w:szCs w:val="24"/>
        </w:rPr>
        <w:t xml:space="preserve">освобождения и иные преференции по налогам (далее - льготы) </w:t>
      </w:r>
      <w:r w:rsidRPr="001A1E9C">
        <w:rPr>
          <w:sz w:val="24"/>
          <w:szCs w:val="24"/>
        </w:rPr>
        <w:t xml:space="preserve">наименованиях налогов, по которым установлены льготы, категориях плательщиков, для которых предусмотрены льготы, а также иные характеристики </w:t>
      </w:r>
      <w:r w:rsidRPr="00C54AB7">
        <w:rPr>
          <w:color w:val="auto"/>
          <w:sz w:val="24"/>
          <w:szCs w:val="24"/>
        </w:rPr>
        <w:t xml:space="preserve">по </w:t>
      </w:r>
      <w:hyperlink w:anchor="Par221" w:history="1">
        <w:r w:rsidRPr="00C54AB7">
          <w:rPr>
            <w:color w:val="auto"/>
            <w:sz w:val="24"/>
            <w:szCs w:val="24"/>
          </w:rPr>
          <w:t>перечню</w:t>
        </w:r>
      </w:hyperlink>
      <w:r w:rsidRPr="00C54AB7">
        <w:rPr>
          <w:color w:val="auto"/>
          <w:sz w:val="24"/>
          <w:szCs w:val="24"/>
        </w:rPr>
        <w:t xml:space="preserve"> согласно </w:t>
      </w:r>
      <w:r w:rsidR="00C54AB7" w:rsidRPr="003C2BF5">
        <w:rPr>
          <w:color w:val="auto"/>
          <w:sz w:val="24"/>
          <w:szCs w:val="24"/>
        </w:rPr>
        <w:t>П</w:t>
      </w:r>
      <w:r w:rsidRPr="003C2BF5">
        <w:rPr>
          <w:color w:val="auto"/>
          <w:sz w:val="24"/>
          <w:szCs w:val="24"/>
        </w:rPr>
        <w:t xml:space="preserve">риложению </w:t>
      </w:r>
      <w:r w:rsidR="00C54AB7" w:rsidRPr="003C2BF5">
        <w:rPr>
          <w:color w:val="auto"/>
          <w:sz w:val="24"/>
          <w:szCs w:val="24"/>
        </w:rPr>
        <w:t>№</w:t>
      </w:r>
      <w:r w:rsidRPr="003C2BF5">
        <w:rPr>
          <w:color w:val="auto"/>
          <w:sz w:val="24"/>
          <w:szCs w:val="24"/>
        </w:rPr>
        <w:t xml:space="preserve"> </w:t>
      </w:r>
      <w:r w:rsidR="005D499E">
        <w:rPr>
          <w:color w:val="auto"/>
          <w:sz w:val="24"/>
          <w:szCs w:val="24"/>
        </w:rPr>
        <w:t>3</w:t>
      </w:r>
      <w:r w:rsidRPr="003C2BF5">
        <w:rPr>
          <w:color w:val="auto"/>
          <w:sz w:val="24"/>
          <w:szCs w:val="24"/>
        </w:rPr>
        <w:t xml:space="preserve"> </w:t>
      </w:r>
      <w:r w:rsidRPr="00C54AB7">
        <w:rPr>
          <w:color w:val="auto"/>
          <w:sz w:val="24"/>
          <w:szCs w:val="24"/>
        </w:rPr>
        <w:t>к настоящему Порядку;</w:t>
      </w:r>
      <w:proofErr w:type="gramEnd"/>
    </w:p>
    <w:p w:rsidR="00D373E0" w:rsidRPr="001A1E9C" w:rsidRDefault="00D373E0" w:rsidP="00F56A3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оценка налоговых расходов муниципального образования</w:t>
      </w:r>
      <w:r w:rsidR="002E0C95">
        <w:rPr>
          <w:sz w:val="24"/>
          <w:szCs w:val="24"/>
        </w:rPr>
        <w:t xml:space="preserve"> </w:t>
      </w:r>
      <w:r w:rsidRPr="001A1E9C">
        <w:rPr>
          <w:sz w:val="24"/>
          <w:szCs w:val="24"/>
        </w:rPr>
        <w:t>- 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образования;</w:t>
      </w:r>
    </w:p>
    <w:p w:rsidR="00D373E0" w:rsidRPr="001A1E9C" w:rsidRDefault="00D373E0" w:rsidP="00F56A3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lastRenderedPageBreak/>
        <w:t>оценка объемов налоговых расходов муниципального образования</w:t>
      </w:r>
      <w:r w:rsidR="002E0C95">
        <w:rPr>
          <w:sz w:val="24"/>
          <w:szCs w:val="24"/>
        </w:rPr>
        <w:t xml:space="preserve"> </w:t>
      </w:r>
      <w:r w:rsidRPr="001A1E9C">
        <w:rPr>
          <w:sz w:val="24"/>
          <w:szCs w:val="24"/>
        </w:rPr>
        <w:t xml:space="preserve">- определение объемов выпадающих доходов </w:t>
      </w:r>
      <w:r w:rsidR="002E0C95">
        <w:rPr>
          <w:sz w:val="24"/>
          <w:szCs w:val="24"/>
        </w:rPr>
        <w:t>муниципального образования</w:t>
      </w:r>
      <w:r w:rsidRPr="001A1E9C">
        <w:rPr>
          <w:sz w:val="24"/>
          <w:szCs w:val="24"/>
        </w:rPr>
        <w:t>, обусловленных льготами, предоставленными плательщикам;</w:t>
      </w:r>
    </w:p>
    <w:p w:rsidR="00D373E0" w:rsidRPr="001A1E9C" w:rsidRDefault="00D373E0" w:rsidP="00F56A3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оценка эффективности налоговых расходов муниципального образования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муниципального образования;</w:t>
      </w:r>
    </w:p>
    <w:p w:rsidR="00D373E0" w:rsidRPr="001A1E9C" w:rsidRDefault="00D373E0" w:rsidP="00F56A3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структурный элемент муниципальной программы - основное (</w:t>
      </w:r>
      <w:proofErr w:type="spellStart"/>
      <w:r w:rsidRPr="001A1E9C">
        <w:rPr>
          <w:sz w:val="24"/>
          <w:szCs w:val="24"/>
        </w:rPr>
        <w:t>общепрограммное</w:t>
      </w:r>
      <w:proofErr w:type="spellEnd"/>
      <w:r w:rsidRPr="001A1E9C">
        <w:rPr>
          <w:sz w:val="24"/>
          <w:szCs w:val="24"/>
        </w:rPr>
        <w:t>) мероприятие муниципальной программы;</w:t>
      </w:r>
    </w:p>
    <w:p w:rsidR="00D373E0" w:rsidRPr="001A1E9C" w:rsidRDefault="00D373E0" w:rsidP="00F56A3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социальные налоговые расходы муниципального образования - целевая категория налоговых расходов муниципального образования, обусловленных необходимостью обеспечения социальной защиты (поддержки) населения;</w:t>
      </w:r>
    </w:p>
    <w:p w:rsidR="00D373E0" w:rsidRPr="001A1E9C" w:rsidRDefault="00D373E0" w:rsidP="00F56A3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 xml:space="preserve">стимулирующие налоговые расходы муниципального образования - 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</w:t>
      </w:r>
      <w:r w:rsidR="002E0C95">
        <w:rPr>
          <w:sz w:val="24"/>
          <w:szCs w:val="24"/>
        </w:rPr>
        <w:t>муниципального образования</w:t>
      </w:r>
      <w:r w:rsidRPr="001A1E9C">
        <w:rPr>
          <w:sz w:val="24"/>
          <w:szCs w:val="24"/>
        </w:rPr>
        <w:t>;</w:t>
      </w:r>
    </w:p>
    <w:p w:rsidR="00D373E0" w:rsidRPr="001A1E9C" w:rsidRDefault="00D373E0" w:rsidP="00F56A3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технические налоговые расходы муниципального образования - целевая категория налоговых расходов муниципального образования,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</w:t>
      </w:r>
      <w:r w:rsidR="002E0C95">
        <w:rPr>
          <w:sz w:val="24"/>
          <w:szCs w:val="24"/>
        </w:rPr>
        <w:t xml:space="preserve"> муниципального образования</w:t>
      </w:r>
      <w:r w:rsidRPr="001A1E9C">
        <w:rPr>
          <w:sz w:val="24"/>
          <w:szCs w:val="24"/>
        </w:rPr>
        <w:t>;</w:t>
      </w:r>
    </w:p>
    <w:p w:rsidR="00D373E0" w:rsidRPr="003C2BF5" w:rsidRDefault="00D373E0" w:rsidP="00F56A3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56A34">
        <w:rPr>
          <w:sz w:val="24"/>
          <w:szCs w:val="24"/>
        </w:rPr>
        <w:t xml:space="preserve">фискальные характеристики налоговых расходов муниципального образования  - сведения об объеме льгот, предоставленных </w:t>
      </w:r>
      <w:r w:rsidRPr="003C2BF5">
        <w:rPr>
          <w:sz w:val="24"/>
          <w:szCs w:val="24"/>
        </w:rPr>
        <w:t xml:space="preserve">плательщикам, о численности получателей льгот, а также иные характеристики, предусмотренные </w:t>
      </w:r>
      <w:hyperlink w:anchor="Par221" w:history="1">
        <w:r w:rsidR="00C54AB7" w:rsidRPr="003C2BF5">
          <w:rPr>
            <w:color w:val="auto"/>
            <w:sz w:val="24"/>
            <w:szCs w:val="24"/>
          </w:rPr>
          <w:t>П</w:t>
        </w:r>
        <w:r w:rsidRPr="003C2BF5">
          <w:rPr>
            <w:color w:val="auto"/>
            <w:sz w:val="24"/>
            <w:szCs w:val="24"/>
          </w:rPr>
          <w:t xml:space="preserve">риложением </w:t>
        </w:r>
        <w:r w:rsidR="00C54AB7" w:rsidRPr="003C2BF5">
          <w:rPr>
            <w:color w:val="auto"/>
            <w:sz w:val="24"/>
            <w:szCs w:val="24"/>
          </w:rPr>
          <w:t>№</w:t>
        </w:r>
        <w:r w:rsidRPr="003C2BF5">
          <w:rPr>
            <w:color w:val="auto"/>
            <w:sz w:val="24"/>
            <w:szCs w:val="24"/>
          </w:rPr>
          <w:t xml:space="preserve"> </w:t>
        </w:r>
        <w:r w:rsidR="005D499E">
          <w:rPr>
            <w:color w:val="auto"/>
            <w:sz w:val="24"/>
            <w:szCs w:val="24"/>
          </w:rPr>
          <w:t>3</w:t>
        </w:r>
      </w:hyperlink>
      <w:r w:rsidRPr="003C2BF5">
        <w:rPr>
          <w:sz w:val="24"/>
          <w:szCs w:val="24"/>
        </w:rPr>
        <w:t xml:space="preserve"> к настоящему Порядку;</w:t>
      </w:r>
    </w:p>
    <w:p w:rsidR="00D373E0" w:rsidRPr="001A1E9C" w:rsidRDefault="00D373E0" w:rsidP="00F56A3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C2BF5">
        <w:rPr>
          <w:sz w:val="24"/>
          <w:szCs w:val="24"/>
        </w:rPr>
        <w:t xml:space="preserve">целевые характеристики налогового расхода муниципального образования - сведения о целях предоставления, показателях (индикаторах) достижения целей предоставления льготы, а также иные характеристики, предусмотренные </w:t>
      </w:r>
      <w:hyperlink w:anchor="Par221" w:history="1">
        <w:r w:rsidR="00C54AB7" w:rsidRPr="003C2BF5">
          <w:rPr>
            <w:color w:val="auto"/>
            <w:sz w:val="24"/>
            <w:szCs w:val="24"/>
          </w:rPr>
          <w:t>П</w:t>
        </w:r>
        <w:r w:rsidRPr="003C2BF5">
          <w:rPr>
            <w:color w:val="auto"/>
            <w:sz w:val="24"/>
            <w:szCs w:val="24"/>
          </w:rPr>
          <w:t xml:space="preserve">риложением </w:t>
        </w:r>
        <w:r w:rsidR="00C54AB7" w:rsidRPr="003C2BF5">
          <w:rPr>
            <w:color w:val="auto"/>
            <w:sz w:val="24"/>
            <w:szCs w:val="24"/>
          </w:rPr>
          <w:t>№</w:t>
        </w:r>
        <w:r w:rsidRPr="003C2BF5">
          <w:rPr>
            <w:color w:val="auto"/>
            <w:sz w:val="24"/>
            <w:szCs w:val="24"/>
          </w:rPr>
          <w:t xml:space="preserve"> </w:t>
        </w:r>
        <w:r w:rsidR="005D499E">
          <w:rPr>
            <w:color w:val="auto"/>
            <w:sz w:val="24"/>
            <w:szCs w:val="24"/>
          </w:rPr>
          <w:t>3</w:t>
        </w:r>
      </w:hyperlink>
      <w:r w:rsidRPr="003C2BF5">
        <w:rPr>
          <w:sz w:val="24"/>
          <w:szCs w:val="24"/>
        </w:rPr>
        <w:t xml:space="preserve"> к</w:t>
      </w:r>
      <w:r w:rsidRPr="001A1E9C">
        <w:rPr>
          <w:sz w:val="24"/>
          <w:szCs w:val="24"/>
        </w:rPr>
        <w:t xml:space="preserve"> настоящему Порядку;</w:t>
      </w:r>
    </w:p>
    <w:p w:rsidR="00D373E0" w:rsidRPr="001A1E9C" w:rsidRDefault="00D373E0" w:rsidP="00F56A3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базовый год - год, предшествующий году начала получения плательщиком льготы, либо шестой год, предшествующий отчетному году, если льгота предоставляется плательщику более 6 лет;</w:t>
      </w:r>
    </w:p>
    <w:p w:rsidR="00D373E0" w:rsidRPr="001A1E9C" w:rsidRDefault="00D373E0" w:rsidP="00F56A3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программные налоговые расходы - налоговые расходы, соответствующие целям и задачам муниципальных программ;</w:t>
      </w:r>
    </w:p>
    <w:p w:rsidR="00D373E0" w:rsidRPr="001A1E9C" w:rsidRDefault="00D373E0" w:rsidP="00F56A3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непрограммные налоговые расходы - налоговые расходы, не относящиеся к муниципальным программам;</w:t>
      </w:r>
    </w:p>
    <w:p w:rsidR="00D373E0" w:rsidRPr="001A1E9C" w:rsidRDefault="00D373E0" w:rsidP="00F56A3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нераспределенные налоговые расходы - налоговые расходы, реализуемые в рамках нескольких муниципальных программ.</w:t>
      </w:r>
    </w:p>
    <w:p w:rsidR="00D373E0" w:rsidRPr="001A1E9C" w:rsidRDefault="00D373E0" w:rsidP="00F56A3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3. В целях осуществления оценки налоговых расходов муниципального образования финансовый орган муниципального образования:</w:t>
      </w:r>
    </w:p>
    <w:p w:rsidR="00D373E0" w:rsidRPr="001A1E9C" w:rsidRDefault="00D373E0" w:rsidP="00F56A3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1) формирует перечень налоговых расходов муниципального образования;</w:t>
      </w:r>
    </w:p>
    <w:p w:rsidR="00D373E0" w:rsidRPr="001A1E9C" w:rsidRDefault="00D373E0" w:rsidP="00F56A3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2) принимает нормативный правовой акт, предусматривающий:</w:t>
      </w:r>
    </w:p>
    <w:p w:rsidR="00D373E0" w:rsidRPr="001A1E9C" w:rsidRDefault="00D373E0" w:rsidP="00F56A34">
      <w:pPr>
        <w:autoSpaceDE w:val="0"/>
        <w:autoSpaceDN w:val="0"/>
        <w:adjustRightInd w:val="0"/>
        <w:ind w:firstLine="993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а) типовую форму представления куратором налогового расхода муниципального образования, результатов оценки эффективности налогового расхода муниципального образования;</w:t>
      </w:r>
    </w:p>
    <w:p w:rsidR="00D373E0" w:rsidRPr="001A1E9C" w:rsidRDefault="00D373E0" w:rsidP="00F56A34">
      <w:pPr>
        <w:autoSpaceDE w:val="0"/>
        <w:autoSpaceDN w:val="0"/>
        <w:adjustRightInd w:val="0"/>
        <w:ind w:firstLine="993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б) типовую форму сводного отчета о результатах оценки эффективности налоговых расходов муниципального образования;</w:t>
      </w:r>
    </w:p>
    <w:p w:rsidR="00D373E0" w:rsidRPr="001A1E9C" w:rsidRDefault="00D373E0" w:rsidP="00F56A3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3) обобщает результаты оценки эффективности налоговых расходов муниципального образования, проводимой кураторами налоговых расходов муниципального образования, выявляет неэффективные налоговые расходы муниципального образования;</w:t>
      </w:r>
    </w:p>
    <w:p w:rsidR="00D373E0" w:rsidRPr="001A1E9C" w:rsidRDefault="00D373E0" w:rsidP="00F56A3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 xml:space="preserve">4) обеспечивает получение и свод информации от главных администраторов доходов </w:t>
      </w:r>
      <w:r w:rsidR="00F56A34">
        <w:rPr>
          <w:sz w:val="24"/>
          <w:szCs w:val="24"/>
        </w:rPr>
        <w:t>муниципального образования</w:t>
      </w:r>
      <w:r w:rsidRPr="001A1E9C">
        <w:rPr>
          <w:sz w:val="24"/>
          <w:szCs w:val="24"/>
        </w:rPr>
        <w:t xml:space="preserve"> о фискальных характеристиках налоговых расходов муниципального образования, необходимой для проведения их оценки, доводит указанную информацию до кураторов налоговых расходов муниципального образования в соответствии со сроками, установленными в </w:t>
      </w:r>
      <w:hyperlink w:anchor="Par96" w:history="1">
        <w:r w:rsidRPr="003C2BF5">
          <w:rPr>
            <w:color w:val="auto"/>
            <w:sz w:val="24"/>
            <w:szCs w:val="24"/>
          </w:rPr>
          <w:t>пункте 13</w:t>
        </w:r>
      </w:hyperlink>
      <w:r w:rsidRPr="003C2BF5">
        <w:rPr>
          <w:sz w:val="24"/>
          <w:szCs w:val="24"/>
        </w:rPr>
        <w:t xml:space="preserve"> настоящего</w:t>
      </w:r>
      <w:r w:rsidRPr="001A1E9C">
        <w:rPr>
          <w:sz w:val="24"/>
          <w:szCs w:val="24"/>
        </w:rPr>
        <w:t xml:space="preserve"> Порядка.</w:t>
      </w:r>
    </w:p>
    <w:p w:rsidR="00D373E0" w:rsidRPr="001A1E9C" w:rsidRDefault="00D373E0" w:rsidP="00D373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1E9C">
        <w:rPr>
          <w:sz w:val="24"/>
          <w:szCs w:val="24"/>
        </w:rPr>
        <w:lastRenderedPageBreak/>
        <w:t>4. В целях оценки налоговых расходов муниципального образования кураторы налоговых расходов:</w:t>
      </w:r>
    </w:p>
    <w:p w:rsidR="00D373E0" w:rsidRPr="001A1E9C" w:rsidRDefault="00D373E0" w:rsidP="001A1E9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 xml:space="preserve">1) представляют </w:t>
      </w:r>
      <w:r w:rsidR="00C54AB7" w:rsidRPr="001A1E9C">
        <w:rPr>
          <w:sz w:val="24"/>
          <w:szCs w:val="24"/>
        </w:rPr>
        <w:t xml:space="preserve">в финансовый орган муниципального образования </w:t>
      </w:r>
      <w:r w:rsidRPr="001A1E9C">
        <w:rPr>
          <w:sz w:val="24"/>
          <w:szCs w:val="24"/>
        </w:rPr>
        <w:t>сведения для формирования перечня налоговых расходов муниципального образования в части распределения налоговых расходов по муниципальным программам, структурным элементам муниципальных программ и (или) целям социально-экономической политики муниципального образования, не относящимся к муниципальным программам.</w:t>
      </w:r>
    </w:p>
    <w:p w:rsidR="00D373E0" w:rsidRPr="001A1E9C" w:rsidRDefault="00D373E0" w:rsidP="001A1E9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Отнесение налоговых расходов муниципального образования к муниципальным п</w:t>
      </w:r>
      <w:r w:rsidR="00C54AB7">
        <w:rPr>
          <w:sz w:val="24"/>
          <w:szCs w:val="24"/>
        </w:rPr>
        <w:t xml:space="preserve">рограммам </w:t>
      </w:r>
      <w:r w:rsidRPr="001A1E9C">
        <w:rPr>
          <w:sz w:val="24"/>
          <w:szCs w:val="24"/>
        </w:rPr>
        <w:t>осуществляется исходя из целей муниципальных программ муниципального образования, структурных эл</w:t>
      </w:r>
      <w:r w:rsidR="00C54AB7">
        <w:rPr>
          <w:sz w:val="24"/>
          <w:szCs w:val="24"/>
        </w:rPr>
        <w:t>ементов муниципальных программ</w:t>
      </w:r>
      <w:r w:rsidRPr="001A1E9C">
        <w:rPr>
          <w:sz w:val="24"/>
          <w:szCs w:val="24"/>
        </w:rPr>
        <w:t xml:space="preserve"> и (или) целей социально-экономической политики муниципального образования, не относящихся к муниципальным программам.</w:t>
      </w:r>
    </w:p>
    <w:p w:rsidR="00D373E0" w:rsidRPr="001A1E9C" w:rsidRDefault="00D373E0" w:rsidP="001A1E9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В случае если налоговые расходы направлены на достижение целей и решение задач двух и более муниципальных программ, они относятся к нера</w:t>
      </w:r>
      <w:r w:rsidR="00C54AB7">
        <w:rPr>
          <w:sz w:val="24"/>
          <w:szCs w:val="24"/>
        </w:rPr>
        <w:t>спределенным налоговым расходам.</w:t>
      </w:r>
    </w:p>
    <w:p w:rsidR="00D373E0" w:rsidRPr="001A1E9C" w:rsidRDefault="00D373E0" w:rsidP="001A1E9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2) осуществляют оценку эффективности налоговых расходов муниципального образования и направляют результаты такой оценки в финансовый орган муниципального образования.</w:t>
      </w:r>
    </w:p>
    <w:p w:rsidR="00D373E0" w:rsidRPr="001A1E9C" w:rsidRDefault="00D373E0" w:rsidP="001A1E9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D373E0" w:rsidRPr="001A1E9C" w:rsidRDefault="00D373E0" w:rsidP="00D373E0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1A1E9C">
        <w:rPr>
          <w:b/>
          <w:bCs/>
          <w:sz w:val="24"/>
          <w:szCs w:val="24"/>
        </w:rPr>
        <w:t>II. Формирование перечня налоговых</w:t>
      </w:r>
      <w:r w:rsidR="00C54AB7">
        <w:rPr>
          <w:b/>
          <w:bCs/>
          <w:sz w:val="24"/>
          <w:szCs w:val="24"/>
        </w:rPr>
        <w:t xml:space="preserve"> </w:t>
      </w:r>
      <w:r w:rsidRPr="001A1E9C">
        <w:rPr>
          <w:b/>
          <w:bCs/>
          <w:sz w:val="24"/>
          <w:szCs w:val="24"/>
        </w:rPr>
        <w:t xml:space="preserve">расходов муниципального образования </w:t>
      </w:r>
    </w:p>
    <w:p w:rsidR="00D373E0" w:rsidRPr="001A1E9C" w:rsidRDefault="00D373E0" w:rsidP="00D373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373E0" w:rsidRDefault="00D373E0" w:rsidP="002234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 xml:space="preserve">5. Проект </w:t>
      </w:r>
      <w:hyperlink w:anchor="Par177" w:history="1">
        <w:r w:rsidRPr="00C54AB7">
          <w:rPr>
            <w:color w:val="auto"/>
            <w:sz w:val="24"/>
            <w:szCs w:val="24"/>
          </w:rPr>
          <w:t>перечня</w:t>
        </w:r>
      </w:hyperlink>
      <w:r w:rsidRPr="00C54AB7">
        <w:rPr>
          <w:color w:val="auto"/>
          <w:sz w:val="24"/>
          <w:szCs w:val="24"/>
        </w:rPr>
        <w:t xml:space="preserve"> </w:t>
      </w:r>
      <w:r w:rsidRPr="001A1E9C">
        <w:rPr>
          <w:sz w:val="24"/>
          <w:szCs w:val="24"/>
        </w:rPr>
        <w:t>налоговых расходов муниципального образования на очередной финансовый год и плановый период (далее - проект перечня налоговых расходов) формируется финансовым органом муниципального образования ежегодно до 25 март</w:t>
      </w:r>
      <w:r w:rsidR="00C54AB7">
        <w:rPr>
          <w:sz w:val="24"/>
          <w:szCs w:val="24"/>
        </w:rPr>
        <w:t xml:space="preserve">а по форме согласно </w:t>
      </w:r>
      <w:r w:rsidR="00C54AB7" w:rsidRPr="003C2BF5">
        <w:rPr>
          <w:sz w:val="24"/>
          <w:szCs w:val="24"/>
        </w:rPr>
        <w:t>Приложению №</w:t>
      </w:r>
      <w:r w:rsidRPr="003C2BF5">
        <w:rPr>
          <w:sz w:val="24"/>
          <w:szCs w:val="24"/>
        </w:rPr>
        <w:t xml:space="preserve"> </w:t>
      </w:r>
      <w:r w:rsidR="005D499E">
        <w:rPr>
          <w:sz w:val="24"/>
          <w:szCs w:val="24"/>
        </w:rPr>
        <w:t>2</w:t>
      </w:r>
      <w:r w:rsidRPr="003C2BF5">
        <w:rPr>
          <w:sz w:val="24"/>
          <w:szCs w:val="24"/>
        </w:rPr>
        <w:t xml:space="preserve"> к</w:t>
      </w:r>
      <w:r w:rsidRPr="001A1E9C">
        <w:rPr>
          <w:sz w:val="24"/>
          <w:szCs w:val="24"/>
        </w:rPr>
        <w:t xml:space="preserve"> насто</w:t>
      </w:r>
      <w:r w:rsidR="00F51C6E">
        <w:rPr>
          <w:sz w:val="24"/>
          <w:szCs w:val="24"/>
        </w:rPr>
        <w:t>ящему Порядку на основании паспортов налоговых расходов, утвержденных куратором налоговых расходов.</w:t>
      </w:r>
    </w:p>
    <w:p w:rsidR="00F51C6E" w:rsidRPr="00F51C6E" w:rsidRDefault="00CF449D" w:rsidP="00F51C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ar87" w:tooltip="Паспорт" w:history="1">
        <w:r w:rsidR="00F51C6E" w:rsidRPr="00F51C6E">
          <w:rPr>
            <w:rFonts w:ascii="Times New Roman" w:hAnsi="Times New Roman" w:cs="Times New Roman"/>
            <w:sz w:val="24"/>
            <w:szCs w:val="24"/>
          </w:rPr>
          <w:t>Паспорт</w:t>
        </w:r>
      </w:hyperlink>
      <w:r w:rsidR="00F51C6E" w:rsidRPr="00F51C6E">
        <w:rPr>
          <w:rFonts w:ascii="Times New Roman" w:hAnsi="Times New Roman" w:cs="Times New Roman"/>
          <w:sz w:val="24"/>
          <w:szCs w:val="24"/>
        </w:rPr>
        <w:t xml:space="preserve"> налогового расхода формируется по форме согласно </w:t>
      </w:r>
      <w:r w:rsidR="00F51C6E">
        <w:rPr>
          <w:rFonts w:ascii="Times New Roman" w:hAnsi="Times New Roman" w:cs="Times New Roman"/>
          <w:sz w:val="24"/>
          <w:szCs w:val="24"/>
        </w:rPr>
        <w:t xml:space="preserve">Приложению № </w:t>
      </w:r>
      <w:r w:rsidR="005D499E">
        <w:rPr>
          <w:rFonts w:ascii="Times New Roman" w:hAnsi="Times New Roman" w:cs="Times New Roman"/>
          <w:sz w:val="24"/>
          <w:szCs w:val="24"/>
        </w:rPr>
        <w:t>1</w:t>
      </w:r>
      <w:r w:rsidR="00F51C6E" w:rsidRPr="00F51C6E">
        <w:rPr>
          <w:rFonts w:ascii="Times New Roman" w:hAnsi="Times New Roman" w:cs="Times New Roman"/>
          <w:sz w:val="24"/>
          <w:szCs w:val="24"/>
        </w:rPr>
        <w:t xml:space="preserve"> к Порядку.</w:t>
      </w:r>
    </w:p>
    <w:p w:rsidR="00F51C6E" w:rsidRPr="00F51C6E" w:rsidRDefault="00F51C6E" w:rsidP="00F51C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C6E">
        <w:rPr>
          <w:rFonts w:ascii="Times New Roman" w:hAnsi="Times New Roman" w:cs="Times New Roman"/>
          <w:sz w:val="24"/>
          <w:szCs w:val="24"/>
        </w:rPr>
        <w:t xml:space="preserve">Проект паспорта налогового расхода до его утверждения подлежит согласованию с </w:t>
      </w:r>
      <w:r>
        <w:rPr>
          <w:rFonts w:ascii="Times New Roman" w:hAnsi="Times New Roman" w:cs="Times New Roman"/>
          <w:sz w:val="24"/>
          <w:szCs w:val="24"/>
        </w:rPr>
        <w:t>Отделом экономики</w:t>
      </w:r>
      <w:r w:rsidRPr="00F51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районной администрации </w:t>
      </w:r>
      <w:r w:rsidRPr="00F51C6E">
        <w:rPr>
          <w:rFonts w:ascii="Times New Roman" w:hAnsi="Times New Roman" w:cs="Times New Roman"/>
          <w:sz w:val="24"/>
          <w:szCs w:val="24"/>
        </w:rPr>
        <w:t>в части определения целевых характеристик налогового расхода и уполномоченным органом.</w:t>
      </w:r>
    </w:p>
    <w:p w:rsidR="00F51C6E" w:rsidRPr="00F51C6E" w:rsidRDefault="00F51C6E" w:rsidP="00F51C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C6E">
        <w:rPr>
          <w:rFonts w:ascii="Times New Roman" w:hAnsi="Times New Roman" w:cs="Times New Roman"/>
          <w:sz w:val="24"/>
          <w:szCs w:val="24"/>
        </w:rPr>
        <w:t xml:space="preserve">Паспорт налогового расхода утверждается руководителем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Pr="00F51C6E">
        <w:rPr>
          <w:rFonts w:ascii="Times New Roman" w:hAnsi="Times New Roman" w:cs="Times New Roman"/>
          <w:sz w:val="24"/>
          <w:szCs w:val="24"/>
        </w:rPr>
        <w:t>, являющегося куратором налогового расхода, в виде грифа утверждения.</w:t>
      </w:r>
    </w:p>
    <w:p w:rsidR="00D373E0" w:rsidRPr="001A1E9C" w:rsidRDefault="00D373E0" w:rsidP="002234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Проект перечня налоговых расходов с заполненной информацией по графам 1 - 5 направляется финансовым органом муниципального образования на согласование ответственным исполнителям муниципальных программ, а также администрацию (иные органы местного самоуправления, организации), которые предлагаются финансовым органом муниципального образования к определению в качестве кураторов налоговых расходов (далее - предлагаемые кураторы налоговых расходов).</w:t>
      </w:r>
    </w:p>
    <w:p w:rsidR="00D373E0" w:rsidRPr="001A1E9C" w:rsidRDefault="00D373E0" w:rsidP="002234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" w:name="Par78"/>
      <w:bookmarkEnd w:id="2"/>
      <w:r w:rsidRPr="001A1E9C">
        <w:rPr>
          <w:sz w:val="24"/>
          <w:szCs w:val="24"/>
        </w:rPr>
        <w:t xml:space="preserve">6. </w:t>
      </w:r>
      <w:proofErr w:type="gramStart"/>
      <w:r w:rsidRPr="001A1E9C">
        <w:rPr>
          <w:sz w:val="24"/>
          <w:szCs w:val="24"/>
        </w:rPr>
        <w:t>Ответственные исполнители муниципальных программ, предлагаемые куратор</w:t>
      </w:r>
      <w:r w:rsidR="00F51C6E">
        <w:rPr>
          <w:sz w:val="24"/>
          <w:szCs w:val="24"/>
        </w:rPr>
        <w:t>ом</w:t>
      </w:r>
      <w:r w:rsidRPr="001A1E9C">
        <w:rPr>
          <w:sz w:val="24"/>
          <w:szCs w:val="24"/>
        </w:rPr>
        <w:t xml:space="preserve"> налоговых расходов в срок до 10 апреля рассматривают проект перечня налоговых расходов на предмет предлагаемого распределения налоговых расходов муниципального образования, а также определяют распределение налоговых расходов муниципального образования по муниципальным программам, структурным элементам муниципальных программ и (или) целям социально-экономической политики муниципального образования, </w:t>
      </w:r>
      <w:r w:rsidR="00C54AB7">
        <w:rPr>
          <w:sz w:val="24"/>
          <w:szCs w:val="24"/>
        </w:rPr>
        <w:t xml:space="preserve">не относящимся к муниципальным </w:t>
      </w:r>
      <w:r w:rsidRPr="001A1E9C">
        <w:rPr>
          <w:sz w:val="24"/>
          <w:szCs w:val="24"/>
        </w:rPr>
        <w:t>программам.</w:t>
      </w:r>
      <w:proofErr w:type="gramEnd"/>
    </w:p>
    <w:p w:rsidR="00D373E0" w:rsidRPr="001A1E9C" w:rsidRDefault="00D373E0" w:rsidP="002234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 xml:space="preserve">Ответственными исполнителями муниципальных программ, предлагаемыми кураторами налоговых расходов заполняются графы 6 - 7 проекта перечня налоговых расходов. Данная информация направляется в финансовый орган муниципального образования в течение срока, указанного в </w:t>
      </w:r>
      <w:hyperlink w:anchor="Par78" w:history="1">
        <w:r w:rsidRPr="00223472">
          <w:rPr>
            <w:color w:val="auto"/>
            <w:sz w:val="24"/>
            <w:szCs w:val="24"/>
          </w:rPr>
          <w:t>абзаце первом</w:t>
        </w:r>
      </w:hyperlink>
      <w:r w:rsidRPr="00223472">
        <w:rPr>
          <w:color w:val="auto"/>
          <w:sz w:val="24"/>
          <w:szCs w:val="24"/>
        </w:rPr>
        <w:t xml:space="preserve"> </w:t>
      </w:r>
      <w:r w:rsidRPr="001A1E9C">
        <w:rPr>
          <w:sz w:val="24"/>
          <w:szCs w:val="24"/>
        </w:rPr>
        <w:t xml:space="preserve">настоящего пункта, совместно с замечаниями и предложениями по уточнению проекта перечня налоговых расходов, при их </w:t>
      </w:r>
      <w:r w:rsidRPr="001A1E9C">
        <w:rPr>
          <w:sz w:val="24"/>
          <w:szCs w:val="24"/>
        </w:rPr>
        <w:lastRenderedPageBreak/>
        <w:t>наличии. В случае если указанные замечания и предложения предполагают изменение предложенного финансовым органом муниципального образования куратора налогового расхода, замечания и предложения подлежат согласованию с новым предлагаемым куратором налогового расхода и направлению в финансовый орган муниципального образования в течение срока, указанного в абзаце первом настоящего пункта.</w:t>
      </w:r>
    </w:p>
    <w:p w:rsidR="00D373E0" w:rsidRPr="001A1E9C" w:rsidRDefault="00D373E0" w:rsidP="002234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 xml:space="preserve">В случае если указанные замечания и предложения не направлены в финансовый орган муниципального образования в течение срока, указанного в </w:t>
      </w:r>
      <w:hyperlink w:anchor="Par78" w:history="1">
        <w:r w:rsidRPr="00223472">
          <w:rPr>
            <w:color w:val="auto"/>
            <w:sz w:val="24"/>
            <w:szCs w:val="24"/>
          </w:rPr>
          <w:t>абзаце первом</w:t>
        </w:r>
      </w:hyperlink>
      <w:r w:rsidRPr="001A1E9C">
        <w:rPr>
          <w:sz w:val="24"/>
          <w:szCs w:val="24"/>
        </w:rPr>
        <w:t xml:space="preserve"> настоящего пункта, проект перечня налоговых расходов считается согласованным в соответствующей части.</w:t>
      </w:r>
    </w:p>
    <w:p w:rsidR="00D373E0" w:rsidRPr="001A1E9C" w:rsidRDefault="00D373E0" w:rsidP="002234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Согласование проекта перечня налоговых расходов в части позиций, изложенных идентично позициям перечня налоговых расходов муниципального образования на текущий финансовый год и плановый период, не требуется, за исключением случаев внесения изменений в перечень муниципальных программ, структурные элементы муниципальных программ и (или) случаев изменения полномочий предлагаемых кураторов налогового расхода.</w:t>
      </w:r>
    </w:p>
    <w:p w:rsidR="00D373E0" w:rsidRPr="001A1E9C" w:rsidRDefault="00D373E0" w:rsidP="002234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При наличии разногласий по проекту перечня налоговых расходов финансовый орган муниципального образования обеспечивает проведение согласительных совещаний с соответствующими предлагаемыми кураторами налогового расхода до 20 апреля. Разногласия, не урегулированные по результатам согласительных совещаний, до 30 апреля рассматриваются главой муниципального образования.</w:t>
      </w:r>
    </w:p>
    <w:p w:rsidR="00D373E0" w:rsidRPr="001A1E9C" w:rsidRDefault="00D373E0" w:rsidP="002234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7. Перечень налоговых расходов муниципального образования утверждается нормативным</w:t>
      </w:r>
      <w:r w:rsidR="00223472">
        <w:rPr>
          <w:sz w:val="24"/>
          <w:szCs w:val="24"/>
        </w:rPr>
        <w:t xml:space="preserve"> правовым актом администрации </w:t>
      </w:r>
      <w:r w:rsidRPr="001A1E9C">
        <w:rPr>
          <w:sz w:val="24"/>
          <w:szCs w:val="24"/>
        </w:rPr>
        <w:t>и размещается на официальном сайте администрации муниципального образования в информационно-телекоммуникационной сети "Интернет" в течение 3 рабочих дней со дня его утверждения.</w:t>
      </w:r>
    </w:p>
    <w:p w:rsidR="00D373E0" w:rsidRPr="001A1E9C" w:rsidRDefault="00D373E0" w:rsidP="002234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 xml:space="preserve">8. </w:t>
      </w:r>
      <w:proofErr w:type="gramStart"/>
      <w:r w:rsidRPr="001A1E9C">
        <w:rPr>
          <w:sz w:val="24"/>
          <w:szCs w:val="24"/>
        </w:rPr>
        <w:t>В случае внесения в текущем финансовом году изменений в пе</w:t>
      </w:r>
      <w:r w:rsidR="00223472">
        <w:rPr>
          <w:sz w:val="24"/>
          <w:szCs w:val="24"/>
        </w:rPr>
        <w:t xml:space="preserve">речень муниципальных программ, </w:t>
      </w:r>
      <w:r w:rsidRPr="001A1E9C">
        <w:rPr>
          <w:sz w:val="24"/>
          <w:szCs w:val="24"/>
        </w:rPr>
        <w:t>структурные элементы муниципальных программ и (или) изменения полномочий кураторов налоговых расходов, в связи с которыми возникает необходимость внесения изменений в перечень налоговых расходов муниципального образования, кураторы налоговых расходов не позднее 10 рабочих дней со дня внесения соответствующих изменений направляют в финансовый орган муниципального образования соответствующую информацию для уточнения</w:t>
      </w:r>
      <w:proofErr w:type="gramEnd"/>
      <w:r w:rsidRPr="001A1E9C">
        <w:rPr>
          <w:sz w:val="24"/>
          <w:szCs w:val="24"/>
        </w:rPr>
        <w:t xml:space="preserve"> финансовым органом муниципального образования перечня налоговых расходов муниципального образования.</w:t>
      </w:r>
    </w:p>
    <w:p w:rsidR="00D373E0" w:rsidRPr="001A1E9C" w:rsidRDefault="00D373E0" w:rsidP="002234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9. Перечень налоговых расходов муниципального образования с внесенными в него изменениями формируется до 1 октября текущего финансового года и подлежит уточнению в течение 3 месяцев после принятия решения о бюджете муниципального образования на очередной финансовый год и плановый период.</w:t>
      </w:r>
    </w:p>
    <w:p w:rsidR="00D373E0" w:rsidRPr="001A1E9C" w:rsidRDefault="00D373E0" w:rsidP="002234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Уточненный перечень налоговых расходов муниципального образования размещается на официальном сайте администрации муниципального образования в информационно-телекоммуникационной сети "Интернет" в течение 3 рабочих дней со дня вступления в силу решения о бюджете муниципального образования на очередной финансовый год и плановый период.</w:t>
      </w:r>
    </w:p>
    <w:p w:rsidR="00D373E0" w:rsidRPr="001A1E9C" w:rsidRDefault="00D373E0" w:rsidP="00D373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373E0" w:rsidRPr="001A1E9C" w:rsidRDefault="00D373E0" w:rsidP="00D373E0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1A1E9C">
        <w:rPr>
          <w:b/>
          <w:bCs/>
          <w:sz w:val="24"/>
          <w:szCs w:val="24"/>
        </w:rPr>
        <w:t>III. Формирование информации о нормативных,</w:t>
      </w:r>
      <w:r w:rsidR="00223472">
        <w:rPr>
          <w:b/>
          <w:bCs/>
          <w:sz w:val="24"/>
          <w:szCs w:val="24"/>
        </w:rPr>
        <w:t xml:space="preserve"> </w:t>
      </w:r>
      <w:r w:rsidRPr="001A1E9C">
        <w:rPr>
          <w:b/>
          <w:bCs/>
          <w:sz w:val="24"/>
          <w:szCs w:val="24"/>
        </w:rPr>
        <w:t>целевых и фискальных характеристиках</w:t>
      </w:r>
      <w:r w:rsidR="00223472">
        <w:rPr>
          <w:b/>
          <w:bCs/>
          <w:sz w:val="24"/>
          <w:szCs w:val="24"/>
        </w:rPr>
        <w:t xml:space="preserve"> </w:t>
      </w:r>
      <w:r w:rsidRPr="001A1E9C">
        <w:rPr>
          <w:b/>
          <w:bCs/>
          <w:sz w:val="24"/>
          <w:szCs w:val="24"/>
        </w:rPr>
        <w:t>налоговых расходов муниципального образования.</w:t>
      </w:r>
    </w:p>
    <w:p w:rsidR="00D373E0" w:rsidRPr="001A1E9C" w:rsidRDefault="00D373E0" w:rsidP="00D373E0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1A1E9C">
        <w:rPr>
          <w:b/>
          <w:bCs/>
          <w:sz w:val="24"/>
          <w:szCs w:val="24"/>
        </w:rPr>
        <w:t>Порядок оценки налоговых расходов муниципального образования</w:t>
      </w:r>
    </w:p>
    <w:p w:rsidR="00D373E0" w:rsidRPr="001A1E9C" w:rsidRDefault="00D373E0" w:rsidP="00D373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373E0" w:rsidRPr="00502D73" w:rsidRDefault="00D373E0" w:rsidP="002234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02D73">
        <w:rPr>
          <w:sz w:val="24"/>
          <w:szCs w:val="24"/>
        </w:rPr>
        <w:t xml:space="preserve">10. </w:t>
      </w:r>
      <w:proofErr w:type="gramStart"/>
      <w:r w:rsidRPr="00502D73">
        <w:rPr>
          <w:sz w:val="24"/>
          <w:szCs w:val="24"/>
        </w:rPr>
        <w:t xml:space="preserve">В целях оценки налоговых расходов муниципального образования главные администраторы доходов </w:t>
      </w:r>
      <w:r w:rsidR="00223472" w:rsidRPr="00502D73">
        <w:rPr>
          <w:sz w:val="24"/>
          <w:szCs w:val="24"/>
        </w:rPr>
        <w:t>муниципального образования</w:t>
      </w:r>
      <w:r w:rsidRPr="00502D73">
        <w:rPr>
          <w:sz w:val="24"/>
          <w:szCs w:val="24"/>
        </w:rPr>
        <w:t xml:space="preserve"> по запросу финансового орг</w:t>
      </w:r>
      <w:r w:rsidR="00223472" w:rsidRPr="00502D73">
        <w:rPr>
          <w:sz w:val="24"/>
          <w:szCs w:val="24"/>
        </w:rPr>
        <w:t xml:space="preserve">ана муниципального образования </w:t>
      </w:r>
      <w:r w:rsidRPr="00502D73">
        <w:rPr>
          <w:sz w:val="24"/>
          <w:szCs w:val="24"/>
        </w:rPr>
        <w:t>представляют в финансовый орган муниципального образования информацию о фискальных характеристиках налоговых расходов муниципального образования за отчетный финансовый год, а также информацию о стимулирующих налоговых расходах муниципального образования за 6 лет, предшествующих отчетному финансовому году.</w:t>
      </w:r>
      <w:proofErr w:type="gramEnd"/>
    </w:p>
    <w:p w:rsidR="00D373E0" w:rsidRPr="001A1E9C" w:rsidRDefault="00D373E0" w:rsidP="002234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3472">
        <w:rPr>
          <w:sz w:val="24"/>
          <w:szCs w:val="24"/>
        </w:rPr>
        <w:lastRenderedPageBreak/>
        <w:t>11. Оценка эффективности</w:t>
      </w:r>
      <w:r w:rsidRPr="001A1E9C">
        <w:rPr>
          <w:sz w:val="24"/>
          <w:szCs w:val="24"/>
        </w:rPr>
        <w:t xml:space="preserve"> налоговых расходов муниципального образования осуществляется куратором налогового расхода в соответствии с методикой оценки эффективности налоговых расходов муниципального образования.</w:t>
      </w:r>
    </w:p>
    <w:p w:rsidR="00D373E0" w:rsidRPr="001A1E9C" w:rsidRDefault="00D373E0" w:rsidP="002234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12. Методики оценки эффективности налоговых расходов муниципального образования разрабатываются и утверждаются правовыми актами кураторов налоговых расходов.</w:t>
      </w:r>
    </w:p>
    <w:p w:rsidR="00D373E0" w:rsidRPr="001A1E9C" w:rsidRDefault="00D373E0" w:rsidP="002234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3" w:name="Par96"/>
      <w:bookmarkEnd w:id="3"/>
      <w:r w:rsidRPr="001A1E9C">
        <w:rPr>
          <w:sz w:val="24"/>
          <w:szCs w:val="24"/>
        </w:rPr>
        <w:t xml:space="preserve">13. В целях </w:t>
      </w:r>
      <w:proofErr w:type="gramStart"/>
      <w:r w:rsidRPr="001A1E9C">
        <w:rPr>
          <w:sz w:val="24"/>
          <w:szCs w:val="24"/>
        </w:rPr>
        <w:t>проведения оценки эффективности налоговых расходов муниципального образования</w:t>
      </w:r>
      <w:proofErr w:type="gramEnd"/>
      <w:r w:rsidRPr="001A1E9C">
        <w:rPr>
          <w:sz w:val="24"/>
          <w:szCs w:val="24"/>
        </w:rPr>
        <w:t xml:space="preserve"> финансовый орган муниципального образования на основании информации главных администраторов доходов местного бюджета распределяет и ежегодно направляет кураторам налоговых расходов информацию, относящуюся к ведению куратора налогового расхода:</w:t>
      </w:r>
    </w:p>
    <w:p w:rsidR="00D373E0" w:rsidRPr="001A1E9C" w:rsidRDefault="00D373E0" w:rsidP="002234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1) в срок до 10 апреля - сведения за год, предшествующий отчетному году, а также в случае необходимости уточненные данные за иные отчетные периоды, содержащие сведения о количестве плательщиков, воспользовавшихся льготами;</w:t>
      </w:r>
    </w:p>
    <w:p w:rsidR="00D373E0" w:rsidRPr="001A1E9C" w:rsidRDefault="00D373E0" w:rsidP="002234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4" w:name="Par102"/>
      <w:bookmarkEnd w:id="4"/>
      <w:r w:rsidRPr="001A1E9C">
        <w:rPr>
          <w:sz w:val="24"/>
          <w:szCs w:val="24"/>
        </w:rPr>
        <w:t>2) в срок до 25 июля - сведения об объеме льгот за отчетный финансовый год, а также по стимулирующим налоговым расходам муниципального образования сведения о налогах, задекларированных для уплаты плательщиками налогов, имеющими право на льготы, в отчетном году.</w:t>
      </w:r>
    </w:p>
    <w:p w:rsidR="00D373E0" w:rsidRPr="001A1E9C" w:rsidRDefault="00D373E0" w:rsidP="002234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14. Оценка эффективности налоговых расходов муниципального образования осуществляется кураторами соответствующих налоговых расходов и включает:</w:t>
      </w:r>
    </w:p>
    <w:p w:rsidR="00D373E0" w:rsidRPr="001A1E9C" w:rsidRDefault="00D373E0" w:rsidP="002234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1) оценку целесообразности налоговых расходов муниципального образования;</w:t>
      </w:r>
    </w:p>
    <w:p w:rsidR="00D373E0" w:rsidRPr="001A1E9C" w:rsidRDefault="00D373E0" w:rsidP="002234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2) оценку результативности налоговых расходов муниципального образования.</w:t>
      </w:r>
    </w:p>
    <w:p w:rsidR="00D373E0" w:rsidRPr="001A1E9C" w:rsidRDefault="00D373E0" w:rsidP="002234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5" w:name="Par106"/>
      <w:bookmarkEnd w:id="5"/>
      <w:r w:rsidRPr="001A1E9C">
        <w:rPr>
          <w:sz w:val="24"/>
          <w:szCs w:val="24"/>
        </w:rPr>
        <w:t>15. Критериями целесообразности налоговых расходов муниципального образования являются:</w:t>
      </w:r>
    </w:p>
    <w:p w:rsidR="00D373E0" w:rsidRPr="001A1E9C" w:rsidRDefault="00D373E0" w:rsidP="002234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 xml:space="preserve">1) соответствие налоговых расходов муниципального образования целям муниципальных программ, структурным элементам муниципальных программ и (или) целям социально-экономической политики муниципального образования, не относящимся к муниципальным программам </w:t>
      </w:r>
      <w:r w:rsidR="00502D73">
        <w:rPr>
          <w:sz w:val="24"/>
          <w:szCs w:val="24"/>
        </w:rPr>
        <w:t>соответствующей территории</w:t>
      </w:r>
      <w:r w:rsidRPr="001A1E9C">
        <w:rPr>
          <w:sz w:val="24"/>
          <w:szCs w:val="24"/>
        </w:rPr>
        <w:t>;</w:t>
      </w:r>
    </w:p>
    <w:p w:rsidR="00D373E0" w:rsidRPr="001A1E9C" w:rsidRDefault="00D373E0" w:rsidP="002234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 xml:space="preserve">2) востребованность плательщиками предоставленных льгот, </w:t>
      </w:r>
      <w:proofErr w:type="gramStart"/>
      <w:r w:rsidRPr="001A1E9C">
        <w:rPr>
          <w:sz w:val="24"/>
          <w:szCs w:val="24"/>
        </w:rPr>
        <w:t>которая</w:t>
      </w:r>
      <w:proofErr w:type="gramEnd"/>
      <w:r w:rsidRPr="001A1E9C">
        <w:rPr>
          <w:sz w:val="24"/>
          <w:szCs w:val="24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пятилетний период.</w:t>
      </w:r>
    </w:p>
    <w:p w:rsidR="00D373E0" w:rsidRPr="001A1E9C" w:rsidRDefault="00D373E0" w:rsidP="002234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D373E0" w:rsidRPr="001A1E9C" w:rsidRDefault="00D373E0" w:rsidP="002234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16. В случае несоответствия налоговых расхо</w:t>
      </w:r>
      <w:r w:rsidR="00502D73">
        <w:rPr>
          <w:sz w:val="24"/>
          <w:szCs w:val="24"/>
        </w:rPr>
        <w:t>дов муниципального образования х</w:t>
      </w:r>
      <w:r w:rsidRPr="001A1E9C">
        <w:rPr>
          <w:sz w:val="24"/>
          <w:szCs w:val="24"/>
        </w:rPr>
        <w:t xml:space="preserve">отя бы одному из критериев, указанных в </w:t>
      </w:r>
      <w:hyperlink w:anchor="Par106" w:history="1">
        <w:r w:rsidRPr="00502D73">
          <w:rPr>
            <w:color w:val="auto"/>
            <w:sz w:val="24"/>
            <w:szCs w:val="24"/>
          </w:rPr>
          <w:t>пункте 15</w:t>
        </w:r>
      </w:hyperlink>
      <w:r w:rsidRPr="001A1E9C">
        <w:rPr>
          <w:sz w:val="24"/>
          <w:szCs w:val="24"/>
        </w:rPr>
        <w:t xml:space="preserve"> настоящего Порядка, куратору налогового расх</w:t>
      </w:r>
      <w:r w:rsidR="00502D73">
        <w:rPr>
          <w:sz w:val="24"/>
          <w:szCs w:val="24"/>
        </w:rPr>
        <w:t xml:space="preserve">ода муниципального образования </w:t>
      </w:r>
      <w:r w:rsidRPr="001A1E9C">
        <w:rPr>
          <w:sz w:val="24"/>
          <w:szCs w:val="24"/>
        </w:rPr>
        <w:t>необходимо представить в финансовый орган муниципального образования предложения о сохранении (уточнении, отмене) льгот для плательщиков.</w:t>
      </w:r>
    </w:p>
    <w:p w:rsidR="00D373E0" w:rsidRPr="001A1E9C" w:rsidRDefault="00D373E0" w:rsidP="002234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17. В качестве критерия результативности налогового расхода муниципального образования определяется как минимум один показатель (индикатор)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либо иной показатель (индикатор), на значение которого оказывают влияние налоговые расходы муниципального образования.</w:t>
      </w:r>
    </w:p>
    <w:p w:rsidR="00D373E0" w:rsidRPr="001A1E9C" w:rsidRDefault="00D373E0" w:rsidP="002234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Оценке подлежит вклад налоговых льгот (расходов), предусмотренных для плательщиков, в достижение планового значения показателя (индикатора) муниципальной программы и (или) достижения целей социально-экономической политики муниципального образования,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D373E0" w:rsidRPr="001A1E9C" w:rsidRDefault="00D373E0" w:rsidP="002234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18. Оценка результативности налоговых расхо</w:t>
      </w:r>
      <w:r w:rsidR="00502D73">
        <w:rPr>
          <w:sz w:val="24"/>
          <w:szCs w:val="24"/>
        </w:rPr>
        <w:t xml:space="preserve">дов муниципального образования </w:t>
      </w:r>
      <w:r w:rsidRPr="001A1E9C">
        <w:rPr>
          <w:sz w:val="24"/>
          <w:szCs w:val="24"/>
        </w:rPr>
        <w:t>включает оценку бюджетной эффективности налоговых расходов муниципального образования.</w:t>
      </w:r>
    </w:p>
    <w:p w:rsidR="00D373E0" w:rsidRPr="001A1E9C" w:rsidRDefault="00D373E0" w:rsidP="002234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lastRenderedPageBreak/>
        <w:t xml:space="preserve">19. В целях оценки бюджетной эффективности налоговых расходов муниципального образования осуществляются сравнительный анализ результативности предоставления льгот и результативности </w:t>
      </w:r>
      <w:proofErr w:type="gramStart"/>
      <w:r w:rsidRPr="001A1E9C">
        <w:rPr>
          <w:sz w:val="24"/>
          <w:szCs w:val="24"/>
        </w:rPr>
        <w:t>применения альтернативных механизмов достижения целей муниципальной программы</w:t>
      </w:r>
      <w:proofErr w:type="gramEnd"/>
      <w:r w:rsidRPr="001A1E9C">
        <w:rPr>
          <w:sz w:val="24"/>
          <w:szCs w:val="24"/>
        </w:rPr>
        <w:t xml:space="preserve"> и (или) целей социально-экономической политики муниципального образования, </w:t>
      </w:r>
      <w:r w:rsidR="00502D73">
        <w:rPr>
          <w:sz w:val="24"/>
          <w:szCs w:val="24"/>
        </w:rPr>
        <w:t xml:space="preserve">не относящихся к муниципальным </w:t>
      </w:r>
      <w:r w:rsidRPr="001A1E9C">
        <w:rPr>
          <w:sz w:val="24"/>
          <w:szCs w:val="24"/>
        </w:rPr>
        <w:t>программам, а также оценка совокупного бюджетного эффекта (самоокупаемости) стимулирующих налоговых расходов муниципального образования.</w:t>
      </w:r>
    </w:p>
    <w:p w:rsidR="00D373E0" w:rsidRPr="001A1E9C" w:rsidRDefault="00D373E0" w:rsidP="002234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6" w:name="Par115"/>
      <w:bookmarkEnd w:id="6"/>
      <w:r w:rsidRPr="001A1E9C">
        <w:rPr>
          <w:sz w:val="24"/>
          <w:szCs w:val="24"/>
        </w:rPr>
        <w:t xml:space="preserve">20. </w:t>
      </w:r>
      <w:proofErr w:type="gramStart"/>
      <w:r w:rsidRPr="001A1E9C">
        <w:rPr>
          <w:sz w:val="24"/>
          <w:szCs w:val="24"/>
        </w:rPr>
        <w:t xml:space="preserve">Сравнительный анализ включает сравнение объемов расходов </w:t>
      </w:r>
      <w:r w:rsidR="00502D73">
        <w:rPr>
          <w:sz w:val="24"/>
          <w:szCs w:val="24"/>
        </w:rPr>
        <w:t>муниципального образования</w:t>
      </w:r>
      <w:r w:rsidRPr="001A1E9C">
        <w:rPr>
          <w:sz w:val="24"/>
          <w:szCs w:val="24"/>
        </w:rPr>
        <w:t xml:space="preserve"> в случае применения альтернативных механизмов достижения целей и (ил</w:t>
      </w:r>
      <w:r w:rsidR="00502D73">
        <w:rPr>
          <w:sz w:val="24"/>
          <w:szCs w:val="24"/>
        </w:rPr>
        <w:t xml:space="preserve">и) решения задач муниципальной </w:t>
      </w:r>
      <w:r w:rsidRPr="001A1E9C">
        <w:rPr>
          <w:sz w:val="24"/>
          <w:szCs w:val="24"/>
        </w:rPr>
        <w:t>программы и (или) целей социально-экономической политики муниципального образования, не относящихся к муниципальным программам, и объемов предоставленных льгот (расчет прироста показателя (индикатора) муниципальной программы и (или) достижения целей социально-экономической политики муниципального образования, не относящихся к муниципальным программам, на 1 рубль налоговых</w:t>
      </w:r>
      <w:proofErr w:type="gramEnd"/>
      <w:r w:rsidRPr="001A1E9C">
        <w:rPr>
          <w:sz w:val="24"/>
          <w:szCs w:val="24"/>
        </w:rPr>
        <w:t xml:space="preserve"> расходов муниципального образования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D373E0" w:rsidRPr="001A1E9C" w:rsidRDefault="00D373E0" w:rsidP="002234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В качестве альтернативных механизмов достижения целей и (или) решения задач муниципальной программы и (или) целей социально-экономической политики муниципального образования, не относящихся к муниципальным программам, могут учитываться в том числе:</w:t>
      </w:r>
    </w:p>
    <w:p w:rsidR="00D373E0" w:rsidRPr="001A1E9C" w:rsidRDefault="00D373E0" w:rsidP="002234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субсидии или иные формы непосредственной финансовой поддержки плательщиков, имеющих право на льготы, за счет средств местного бюджета;</w:t>
      </w:r>
    </w:p>
    <w:p w:rsidR="00D373E0" w:rsidRPr="001A1E9C" w:rsidRDefault="00D373E0" w:rsidP="002234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предоставление муниципальных гаран</w:t>
      </w:r>
      <w:r w:rsidR="00142F86">
        <w:rPr>
          <w:sz w:val="24"/>
          <w:szCs w:val="24"/>
        </w:rPr>
        <w:t xml:space="preserve">тий муниципального образования </w:t>
      </w:r>
      <w:r w:rsidRPr="001A1E9C">
        <w:rPr>
          <w:sz w:val="24"/>
          <w:szCs w:val="24"/>
        </w:rPr>
        <w:t>по обязательствам плательщиков, имеющих право на льготы;</w:t>
      </w:r>
    </w:p>
    <w:p w:rsidR="00D373E0" w:rsidRPr="001A1E9C" w:rsidRDefault="00D373E0" w:rsidP="002234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D373E0" w:rsidRPr="001A1E9C" w:rsidRDefault="00D373E0" w:rsidP="002234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 xml:space="preserve">21. В целях оценки бюджетной эффективности стимулирующих налоговых расходов муниципального образования, обусловленных льготами, по налогу на прибыль организаций и налогу на имущество организаций наряду со сравнительным анализом, указанным в </w:t>
      </w:r>
      <w:hyperlink w:anchor="Par115" w:history="1">
        <w:r w:rsidRPr="00142F86">
          <w:rPr>
            <w:color w:val="auto"/>
            <w:sz w:val="24"/>
            <w:szCs w:val="24"/>
          </w:rPr>
          <w:t>пункте 20</w:t>
        </w:r>
      </w:hyperlink>
      <w:r w:rsidRPr="00142F86">
        <w:rPr>
          <w:color w:val="auto"/>
          <w:sz w:val="24"/>
          <w:szCs w:val="24"/>
        </w:rPr>
        <w:t xml:space="preserve"> </w:t>
      </w:r>
      <w:r w:rsidRPr="001A1E9C">
        <w:rPr>
          <w:sz w:val="24"/>
          <w:szCs w:val="24"/>
        </w:rPr>
        <w:t xml:space="preserve">настоящего Порядка, рассчитывается оценка совокупного бюджетного эффекта (самоокупаемости) указанных налоговых расходов в соответствии с </w:t>
      </w:r>
      <w:hyperlink w:anchor="Par122" w:history="1">
        <w:r w:rsidRPr="00142F86">
          <w:rPr>
            <w:color w:val="auto"/>
            <w:sz w:val="24"/>
            <w:szCs w:val="24"/>
          </w:rPr>
          <w:t>пунктом 22</w:t>
        </w:r>
      </w:hyperlink>
      <w:r w:rsidRPr="00142F86">
        <w:rPr>
          <w:color w:val="auto"/>
          <w:sz w:val="24"/>
          <w:szCs w:val="24"/>
        </w:rPr>
        <w:t xml:space="preserve"> </w:t>
      </w:r>
      <w:r w:rsidRPr="001A1E9C">
        <w:rPr>
          <w:sz w:val="24"/>
          <w:szCs w:val="24"/>
        </w:rPr>
        <w:t>настоящего Порядка. Показатель совокупного бюджетного эффекта (самоокупаемости) является одним из критериев для определения результативности налоговых расходов муниципального образования.</w:t>
      </w:r>
    </w:p>
    <w:p w:rsidR="00D373E0" w:rsidRPr="001A1E9C" w:rsidRDefault="00D373E0" w:rsidP="002234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Оценка совокупного бюджетного эффекта (самоокупаемости) стимулирующих налоговых расходов муниципального образования определяется отдельно по каждому налоговому расходу муниципального образования.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муниципального образования определяется в целом по указанной категории плательщиков.</w:t>
      </w:r>
    </w:p>
    <w:p w:rsidR="00D373E0" w:rsidRPr="001A1E9C" w:rsidRDefault="00D373E0" w:rsidP="002234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7" w:name="Par122"/>
      <w:bookmarkEnd w:id="7"/>
      <w:r w:rsidRPr="001A1E9C">
        <w:rPr>
          <w:sz w:val="24"/>
          <w:szCs w:val="24"/>
        </w:rPr>
        <w:t>22. Оценка совокупного бюджетного эффекта (самоокупаемости) стимулирующих налоговых расходов муниципального образован</w:t>
      </w:r>
      <w:r w:rsidR="00142F86">
        <w:rPr>
          <w:sz w:val="24"/>
          <w:szCs w:val="24"/>
        </w:rPr>
        <w:t xml:space="preserve">ия </w:t>
      </w:r>
      <w:r w:rsidRPr="001A1E9C">
        <w:rPr>
          <w:sz w:val="24"/>
          <w:szCs w:val="24"/>
        </w:rPr>
        <w:t>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 на день проведения оценки эффективности налогового расх</w:t>
      </w:r>
      <w:r w:rsidR="00142F86">
        <w:rPr>
          <w:sz w:val="24"/>
          <w:szCs w:val="24"/>
        </w:rPr>
        <w:t xml:space="preserve">ода муниципального образования </w:t>
      </w:r>
      <w:r w:rsidRPr="001A1E9C">
        <w:rPr>
          <w:sz w:val="24"/>
          <w:szCs w:val="24"/>
        </w:rPr>
        <w:t>(E) по следующей формуле:</w:t>
      </w:r>
    </w:p>
    <w:p w:rsidR="00D373E0" w:rsidRPr="001A1E9C" w:rsidRDefault="00A90C4E" w:rsidP="00223472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9"/>
          <w:sz w:val="24"/>
          <w:szCs w:val="24"/>
        </w:rPr>
        <w:drawing>
          <wp:inline distT="0" distB="0" distL="0" distR="0">
            <wp:extent cx="857250" cy="504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r="63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73E0" w:rsidRPr="001A1E9C">
        <w:rPr>
          <w:sz w:val="24"/>
          <w:szCs w:val="24"/>
        </w:rPr>
        <w:t xml:space="preserve">  где:</w:t>
      </w:r>
    </w:p>
    <w:p w:rsidR="00D373E0" w:rsidRPr="001A1E9C" w:rsidRDefault="00D373E0" w:rsidP="002234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i - порядковый номер года, имеющий значение от 1 до 5;</w:t>
      </w:r>
    </w:p>
    <w:p w:rsidR="00D373E0" w:rsidRPr="001A1E9C" w:rsidRDefault="00D373E0" w:rsidP="00223472">
      <w:pPr>
        <w:autoSpaceDE w:val="0"/>
        <w:autoSpaceDN w:val="0"/>
        <w:adjustRightInd w:val="0"/>
        <w:spacing w:before="200"/>
        <w:ind w:firstLine="709"/>
        <w:jc w:val="both"/>
        <w:rPr>
          <w:sz w:val="24"/>
          <w:szCs w:val="24"/>
        </w:rPr>
      </w:pPr>
      <w:proofErr w:type="spellStart"/>
      <w:r w:rsidRPr="001A1E9C">
        <w:rPr>
          <w:sz w:val="24"/>
          <w:szCs w:val="24"/>
        </w:rPr>
        <w:t>mi</w:t>
      </w:r>
      <w:proofErr w:type="spellEnd"/>
      <w:r w:rsidRPr="001A1E9C">
        <w:rPr>
          <w:sz w:val="24"/>
          <w:szCs w:val="24"/>
        </w:rPr>
        <w:t xml:space="preserve"> - количество плательщиков, воспользовавшихся льготой в i-м году;</w:t>
      </w:r>
    </w:p>
    <w:p w:rsidR="00D373E0" w:rsidRPr="001A1E9C" w:rsidRDefault="00D373E0" w:rsidP="00223472">
      <w:pPr>
        <w:autoSpaceDE w:val="0"/>
        <w:autoSpaceDN w:val="0"/>
        <w:adjustRightInd w:val="0"/>
        <w:spacing w:before="20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lastRenderedPageBreak/>
        <w:t>j - порядковый номер плательщика, имеющий значение от 1 до m;</w:t>
      </w:r>
    </w:p>
    <w:p w:rsidR="00D373E0" w:rsidRPr="001A1E9C" w:rsidRDefault="00D373E0" w:rsidP="00223472">
      <w:pPr>
        <w:autoSpaceDE w:val="0"/>
        <w:autoSpaceDN w:val="0"/>
        <w:adjustRightInd w:val="0"/>
        <w:spacing w:before="20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 xml:space="preserve">финансовый орган муниципального образования в течение 3 рабочих дней со дня получения информации о значении показателя </w:t>
      </w:r>
      <w:proofErr w:type="spellStart"/>
      <w:r w:rsidRPr="001A1E9C">
        <w:rPr>
          <w:sz w:val="24"/>
          <w:szCs w:val="24"/>
        </w:rPr>
        <w:t>gi</w:t>
      </w:r>
      <w:proofErr w:type="spellEnd"/>
      <w:r w:rsidRPr="001A1E9C">
        <w:rPr>
          <w:sz w:val="24"/>
          <w:szCs w:val="24"/>
        </w:rPr>
        <w:t xml:space="preserve"> "Номинальный темп прироста доходов местного бюджета в i-ом году по отношению к базовому году" доводит данное значение до кураторов налоговых расходов;</w:t>
      </w:r>
    </w:p>
    <w:p w:rsidR="00D373E0" w:rsidRPr="001A1E9C" w:rsidRDefault="00D373E0" w:rsidP="00223472">
      <w:pPr>
        <w:autoSpaceDE w:val="0"/>
        <w:autoSpaceDN w:val="0"/>
        <w:adjustRightInd w:val="0"/>
        <w:spacing w:before="20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r - расчетная стоимость среднесрочных рыночных заимствований муниципального образования, рассчитывается по формуле:</w:t>
      </w:r>
    </w:p>
    <w:p w:rsidR="00D373E0" w:rsidRPr="001A1E9C" w:rsidRDefault="00D373E0" w:rsidP="002234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373E0" w:rsidRPr="001A1E9C" w:rsidRDefault="00D373E0" w:rsidP="00223472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1A1E9C">
        <w:rPr>
          <w:sz w:val="24"/>
          <w:szCs w:val="24"/>
        </w:rPr>
        <w:t xml:space="preserve">r = </w:t>
      </w:r>
      <w:proofErr w:type="spellStart"/>
      <w:proofErr w:type="gramStart"/>
      <w:r w:rsidRPr="001A1E9C">
        <w:rPr>
          <w:sz w:val="24"/>
          <w:szCs w:val="24"/>
        </w:rPr>
        <w:t>i</w:t>
      </w:r>
      <w:proofErr w:type="gramEnd"/>
      <w:r w:rsidRPr="001A1E9C">
        <w:rPr>
          <w:sz w:val="24"/>
          <w:szCs w:val="24"/>
          <w:vertAlign w:val="subscript"/>
        </w:rPr>
        <w:t>инф</w:t>
      </w:r>
      <w:proofErr w:type="spellEnd"/>
      <w:r w:rsidRPr="001A1E9C">
        <w:rPr>
          <w:sz w:val="24"/>
          <w:szCs w:val="24"/>
        </w:rPr>
        <w:t xml:space="preserve"> + p + c, где:</w:t>
      </w:r>
    </w:p>
    <w:p w:rsidR="00D373E0" w:rsidRPr="001A1E9C" w:rsidRDefault="00D373E0" w:rsidP="002234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373E0" w:rsidRPr="001A1E9C" w:rsidRDefault="00D373E0" w:rsidP="002234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proofErr w:type="gramStart"/>
      <w:r w:rsidRPr="001A1E9C">
        <w:rPr>
          <w:sz w:val="24"/>
          <w:szCs w:val="24"/>
        </w:rPr>
        <w:t>i</w:t>
      </w:r>
      <w:proofErr w:type="gramEnd"/>
      <w:r w:rsidRPr="001A1E9C">
        <w:rPr>
          <w:sz w:val="24"/>
          <w:szCs w:val="24"/>
          <w:vertAlign w:val="subscript"/>
        </w:rPr>
        <w:t>инф</w:t>
      </w:r>
      <w:proofErr w:type="spellEnd"/>
      <w:r w:rsidRPr="001A1E9C">
        <w:rPr>
          <w:sz w:val="24"/>
          <w:szCs w:val="24"/>
        </w:rPr>
        <w:t xml:space="preserve"> - целевой уровень инфляции (4 процента);</w:t>
      </w:r>
    </w:p>
    <w:p w:rsidR="00D373E0" w:rsidRPr="001A1E9C" w:rsidRDefault="00D373E0" w:rsidP="00223472">
      <w:pPr>
        <w:autoSpaceDE w:val="0"/>
        <w:autoSpaceDN w:val="0"/>
        <w:adjustRightInd w:val="0"/>
        <w:spacing w:before="20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p - реальная процентная ставка, определяемая на уровне 2,5 процента;</w:t>
      </w:r>
    </w:p>
    <w:p w:rsidR="00D373E0" w:rsidRPr="001A1E9C" w:rsidRDefault="00D373E0" w:rsidP="00223472">
      <w:pPr>
        <w:autoSpaceDE w:val="0"/>
        <w:autoSpaceDN w:val="0"/>
        <w:adjustRightInd w:val="0"/>
        <w:spacing w:before="20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c - кредитная премия за риск, рассчитываемая для целей настоящего Порядка в зависимости от отношения муниципального долга муниципального образования по состоянию на 1 января текущего финансового года к доходам (без учета безвозмездных поступлений) за отчетный период.</w:t>
      </w:r>
    </w:p>
    <w:p w:rsidR="00D373E0" w:rsidRPr="001A1E9C" w:rsidRDefault="00D373E0" w:rsidP="002234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Если указанное отношение составляет:</w:t>
      </w:r>
    </w:p>
    <w:p w:rsidR="00D373E0" w:rsidRPr="001A1E9C" w:rsidRDefault="00D373E0" w:rsidP="002234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 xml:space="preserve">менее 50 процентов, кредитная премия за риск принимается </w:t>
      </w:r>
      <w:proofErr w:type="gramStart"/>
      <w:r w:rsidRPr="001A1E9C">
        <w:rPr>
          <w:sz w:val="24"/>
          <w:szCs w:val="24"/>
        </w:rPr>
        <w:t>равной</w:t>
      </w:r>
      <w:proofErr w:type="gramEnd"/>
      <w:r w:rsidRPr="001A1E9C">
        <w:rPr>
          <w:sz w:val="24"/>
          <w:szCs w:val="24"/>
        </w:rPr>
        <w:t xml:space="preserve"> 1 проценту;</w:t>
      </w:r>
    </w:p>
    <w:p w:rsidR="00D373E0" w:rsidRPr="001A1E9C" w:rsidRDefault="00D373E0" w:rsidP="002234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 xml:space="preserve">от 50 до 100 процентов, кредитная премия за риск принимается </w:t>
      </w:r>
      <w:proofErr w:type="gramStart"/>
      <w:r w:rsidRPr="001A1E9C">
        <w:rPr>
          <w:sz w:val="24"/>
          <w:szCs w:val="24"/>
        </w:rPr>
        <w:t>равной</w:t>
      </w:r>
      <w:proofErr w:type="gramEnd"/>
      <w:r w:rsidRPr="001A1E9C">
        <w:rPr>
          <w:sz w:val="24"/>
          <w:szCs w:val="24"/>
        </w:rPr>
        <w:t xml:space="preserve"> 2 процентам;</w:t>
      </w:r>
    </w:p>
    <w:p w:rsidR="00D373E0" w:rsidRPr="001A1E9C" w:rsidRDefault="00D373E0" w:rsidP="002234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 xml:space="preserve">более 100 процентов, кредитная премия за риск принимается </w:t>
      </w:r>
      <w:proofErr w:type="gramStart"/>
      <w:r w:rsidRPr="001A1E9C">
        <w:rPr>
          <w:sz w:val="24"/>
          <w:szCs w:val="24"/>
        </w:rPr>
        <w:t>равной</w:t>
      </w:r>
      <w:proofErr w:type="gramEnd"/>
      <w:r w:rsidRPr="001A1E9C">
        <w:rPr>
          <w:sz w:val="24"/>
          <w:szCs w:val="24"/>
        </w:rPr>
        <w:t xml:space="preserve"> 3 процентам.</w:t>
      </w:r>
    </w:p>
    <w:p w:rsidR="00D373E0" w:rsidRPr="001A1E9C" w:rsidRDefault="00D373E0" w:rsidP="002234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 xml:space="preserve">23. </w:t>
      </w:r>
      <w:proofErr w:type="gramStart"/>
      <w:r w:rsidRPr="001A1E9C">
        <w:rPr>
          <w:sz w:val="24"/>
          <w:szCs w:val="24"/>
        </w:rPr>
        <w:t>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образования, вкладе налогового расхода муниципального образования в достижение целей и (ил</w:t>
      </w:r>
      <w:r w:rsidR="00172217">
        <w:rPr>
          <w:sz w:val="24"/>
          <w:szCs w:val="24"/>
        </w:rPr>
        <w:t xml:space="preserve">и) решение задач муниципальной </w:t>
      </w:r>
      <w:r w:rsidRPr="001A1E9C">
        <w:rPr>
          <w:sz w:val="24"/>
          <w:szCs w:val="24"/>
        </w:rPr>
        <w:t>программы и (или) целей социально-экономической политики муниципального образования, не относящихся к муниципальным программам, а также о наличии или об отсутствии более результативных (менее затратных для местного</w:t>
      </w:r>
      <w:proofErr w:type="gramEnd"/>
      <w:r w:rsidRPr="001A1E9C">
        <w:rPr>
          <w:sz w:val="24"/>
          <w:szCs w:val="24"/>
        </w:rPr>
        <w:t xml:space="preserve"> бюджета) альтернативных механизмов достижения целей и (или) решения задач муниципальной программы и (или) целей социально-экономической политики муниципального образования, не относящихся к муниципальным программам.</w:t>
      </w:r>
    </w:p>
    <w:p w:rsidR="00D373E0" w:rsidRPr="001A1E9C" w:rsidRDefault="00D373E0" w:rsidP="002234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Перечень показателей для проведения оценки налоговых расходов муниципального образования, результаты оценки эффективности налоговых расходов муниципального образования, рекомендации по результатам указанной оценки, включая рекомендации о необходимости сохранения (уточнения, отмены) предоставленных плательщикам льгот, направляются кураторами налоговых расходов в финансовый орган муниципального образования ежегодно до 20 мая текущего года.</w:t>
      </w:r>
    </w:p>
    <w:p w:rsidR="00D373E0" w:rsidRPr="001A1E9C" w:rsidRDefault="00D373E0" w:rsidP="002234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 xml:space="preserve">По итогам отчетного финансового года на основании информации, указанной в </w:t>
      </w:r>
      <w:hyperlink w:anchor="Par102" w:history="1">
        <w:r w:rsidRPr="00172217">
          <w:rPr>
            <w:color w:val="auto"/>
            <w:sz w:val="24"/>
            <w:szCs w:val="24"/>
          </w:rPr>
          <w:t>подпункте 2 пункта 13</w:t>
        </w:r>
      </w:hyperlink>
      <w:r w:rsidRPr="001A1E9C">
        <w:rPr>
          <w:sz w:val="24"/>
          <w:szCs w:val="24"/>
        </w:rPr>
        <w:t xml:space="preserve"> настоящего Порядка, кураторы налоговых расходов уточняют информацию и направляют уточненную информацию согласно </w:t>
      </w:r>
      <w:hyperlink w:anchor="Par221" w:history="1">
        <w:r w:rsidR="00172217" w:rsidRPr="003C2BF5">
          <w:rPr>
            <w:color w:val="auto"/>
            <w:sz w:val="24"/>
            <w:szCs w:val="24"/>
          </w:rPr>
          <w:t>Приложению №</w:t>
        </w:r>
        <w:r w:rsidRPr="003C2BF5">
          <w:rPr>
            <w:color w:val="auto"/>
            <w:sz w:val="24"/>
            <w:szCs w:val="24"/>
          </w:rPr>
          <w:t xml:space="preserve"> </w:t>
        </w:r>
        <w:r w:rsidR="005D499E">
          <w:rPr>
            <w:color w:val="auto"/>
            <w:sz w:val="24"/>
            <w:szCs w:val="24"/>
          </w:rPr>
          <w:t>3</w:t>
        </w:r>
      </w:hyperlink>
      <w:r w:rsidRPr="001A1E9C">
        <w:rPr>
          <w:sz w:val="24"/>
          <w:szCs w:val="24"/>
        </w:rPr>
        <w:t xml:space="preserve"> к настоящему Порядку в финансовый орган муниципального образования ежегодно в срок до 5 августа текущего года.</w:t>
      </w:r>
    </w:p>
    <w:p w:rsidR="00D373E0" w:rsidRPr="001A1E9C" w:rsidRDefault="00D373E0" w:rsidP="00D373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373E0" w:rsidRPr="001A1E9C" w:rsidRDefault="00D373E0" w:rsidP="00D373E0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1A1E9C">
        <w:rPr>
          <w:b/>
          <w:bCs/>
          <w:sz w:val="24"/>
          <w:szCs w:val="24"/>
        </w:rPr>
        <w:t>IV. Порядок обобщения результатов оценки эффективности</w:t>
      </w:r>
    </w:p>
    <w:p w:rsidR="00D373E0" w:rsidRPr="001A1E9C" w:rsidRDefault="00D373E0" w:rsidP="00D373E0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1A1E9C">
        <w:rPr>
          <w:b/>
          <w:bCs/>
          <w:sz w:val="24"/>
          <w:szCs w:val="24"/>
        </w:rPr>
        <w:t>налоговых расходов муниципального образования</w:t>
      </w:r>
    </w:p>
    <w:p w:rsidR="00D373E0" w:rsidRPr="001A1E9C" w:rsidRDefault="00D373E0" w:rsidP="001A1E9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D373E0" w:rsidRPr="001A1E9C" w:rsidRDefault="00D373E0" w:rsidP="00273ED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24. Финансовый орган муниципального образования ежегодно до 1 июня формирует оценку налоговых расходов муниципального образования на основе данных, представленных кураторами налоговых расходов, и направляет информацию главе муниципального образования.</w:t>
      </w:r>
    </w:p>
    <w:p w:rsidR="00D373E0" w:rsidRPr="001A1E9C" w:rsidRDefault="00D373E0" w:rsidP="00273ED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lastRenderedPageBreak/>
        <w:t>В срок до 20 августа финансовый ор</w:t>
      </w:r>
      <w:r w:rsidR="00273ED9">
        <w:rPr>
          <w:sz w:val="24"/>
          <w:szCs w:val="24"/>
        </w:rPr>
        <w:t xml:space="preserve">ган муниципального образования </w:t>
      </w:r>
      <w:r w:rsidRPr="001A1E9C">
        <w:rPr>
          <w:sz w:val="24"/>
          <w:szCs w:val="24"/>
        </w:rPr>
        <w:t>направляет уточненную информацию, сформированную на основе уточненных данных, представленных кураторами налоговых расходов, главе муниципального образования.</w:t>
      </w:r>
    </w:p>
    <w:p w:rsidR="00D373E0" w:rsidRPr="001A1E9C" w:rsidRDefault="00D373E0" w:rsidP="00273ED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25. По результатам оценки налоговых расхо</w:t>
      </w:r>
      <w:r w:rsidR="00273ED9">
        <w:rPr>
          <w:sz w:val="24"/>
          <w:szCs w:val="24"/>
        </w:rPr>
        <w:t xml:space="preserve">дов муниципального образования </w:t>
      </w:r>
      <w:r w:rsidRPr="001A1E9C">
        <w:rPr>
          <w:sz w:val="24"/>
          <w:szCs w:val="24"/>
        </w:rPr>
        <w:t>финансовый орган муниципального образования выявляет неэффективные налоговые расходы муниципального образования, при необходимости вносит предложения по изменению или отмене неэффективных налоговых расходов муниципального образования, а также по изменению оснований, порядка и условий их предоставления.</w:t>
      </w:r>
    </w:p>
    <w:p w:rsidR="00D373E0" w:rsidRPr="001A1E9C" w:rsidRDefault="00D373E0" w:rsidP="00273ED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>26. Результаты оценки налоговых расходов муниципального образования (с предложениями по неэффективным налоговым расходам муниципального образования) направляются финансовым органом муниципального образования ежегодно до 1 октября главе муниципального образования и в Совет депутатов муниципального образования.</w:t>
      </w:r>
    </w:p>
    <w:p w:rsidR="00D373E0" w:rsidRPr="001A1E9C" w:rsidRDefault="00D373E0" w:rsidP="00273ED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1E9C">
        <w:rPr>
          <w:sz w:val="24"/>
          <w:szCs w:val="24"/>
        </w:rPr>
        <w:t xml:space="preserve">27. Результаты рассмотрения оценки налоговых расходов муниципального образования учитываются при формировании основных направлений бюджетной и налоговой политики муниципального образования на очередной финансовый год и плановый период, а также при проведении оценки эффективности реализации муниципальных программ. </w:t>
      </w:r>
    </w:p>
    <w:p w:rsidR="00D373E0" w:rsidRPr="001A1E9C" w:rsidRDefault="00D373E0" w:rsidP="00D373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373E0" w:rsidRPr="001A1E9C" w:rsidRDefault="00D373E0" w:rsidP="00D373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97B17" w:rsidRDefault="00D97B17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A55D91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A55D91" w:rsidRDefault="00A55D91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A55D91" w:rsidRPr="00A55D91" w:rsidTr="00A55D91">
        <w:tc>
          <w:tcPr>
            <w:tcW w:w="4592" w:type="dxa"/>
          </w:tcPr>
          <w:p w:rsidR="00A55D91" w:rsidRPr="00A55D91" w:rsidRDefault="00A55D91" w:rsidP="00FF57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40"/>
            </w:tblGrid>
            <w:tr w:rsidR="00A55D91" w:rsidTr="00A55D91">
              <w:tc>
                <w:tcPr>
                  <w:tcW w:w="4340" w:type="dxa"/>
                </w:tcPr>
                <w:p w:rsidR="00A55D91" w:rsidRDefault="00A55D91" w:rsidP="00FF57FD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A55D91">
                    <w:rPr>
                      <w:rFonts w:ascii="Times New Roman" w:hAnsi="Times New Roman" w:cs="Times New Roman"/>
                    </w:rPr>
                    <w:t>УТВЕРЖДАЮ</w:t>
                  </w:r>
                </w:p>
                <w:p w:rsidR="00A55D91" w:rsidRDefault="00A55D91" w:rsidP="00FF57FD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________________________________________</w:t>
                  </w:r>
                </w:p>
                <w:p w:rsidR="00A55D91" w:rsidRPr="00A55D91" w:rsidRDefault="00A55D91" w:rsidP="00A55D9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5D91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(должность)</w:t>
                  </w:r>
                </w:p>
                <w:p w:rsidR="00A55D91" w:rsidRDefault="00A55D91" w:rsidP="00FF57FD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   _____________________</w:t>
                  </w:r>
                </w:p>
                <w:p w:rsidR="00A55D91" w:rsidRPr="00A55D91" w:rsidRDefault="00A55D91" w:rsidP="00FF57FD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</w:t>
                  </w:r>
                  <w:r w:rsidRPr="00A55D9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(подпись)         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</w:t>
                  </w:r>
                  <w:r w:rsidRPr="00A55D9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(ФИО)</w:t>
                  </w:r>
                </w:p>
                <w:p w:rsidR="00A55D91" w:rsidRDefault="00A55D91" w:rsidP="00FF57FD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</w:t>
                  </w:r>
                </w:p>
                <w:p w:rsidR="00A55D91" w:rsidRPr="00A55D91" w:rsidRDefault="00A55D91" w:rsidP="00A55D91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</w:t>
                  </w:r>
                  <w:r w:rsidRPr="00A55D91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(дата)</w:t>
                  </w:r>
                </w:p>
              </w:tc>
            </w:tr>
          </w:tbl>
          <w:p w:rsidR="00A55D91" w:rsidRPr="00A55D91" w:rsidRDefault="00A55D91" w:rsidP="00FF57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55D91" w:rsidRPr="00A55D91" w:rsidRDefault="00A55D91" w:rsidP="00A55D91">
      <w:pPr>
        <w:pStyle w:val="ConsPlusNormal"/>
        <w:jc w:val="both"/>
        <w:rPr>
          <w:rFonts w:ascii="Times New Roman" w:hAnsi="Times New Roman" w:cs="Times New Roman"/>
        </w:rPr>
      </w:pPr>
    </w:p>
    <w:p w:rsidR="00A55D91" w:rsidRPr="00A55D91" w:rsidRDefault="00A55D91" w:rsidP="00A55D9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87"/>
      <w:bookmarkEnd w:id="8"/>
      <w:r w:rsidRPr="00A55D91">
        <w:rPr>
          <w:rFonts w:ascii="Times New Roman" w:hAnsi="Times New Roman" w:cs="Times New Roman"/>
          <w:sz w:val="24"/>
          <w:szCs w:val="24"/>
        </w:rPr>
        <w:t>Паспорт</w:t>
      </w:r>
    </w:p>
    <w:p w:rsidR="00A55D91" w:rsidRDefault="00A55D91" w:rsidP="00A55D91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55D91">
        <w:rPr>
          <w:rFonts w:ascii="Times New Roman" w:hAnsi="Times New Roman" w:cs="Times New Roman"/>
          <w:sz w:val="24"/>
          <w:szCs w:val="24"/>
        </w:rPr>
        <w:t xml:space="preserve">налогового расхода </w:t>
      </w:r>
      <w:r w:rsidR="00F108D0" w:rsidRPr="00F108D0">
        <w:rPr>
          <w:rFonts w:ascii="Times New Roman" w:hAnsi="Times New Roman" w:cs="Times New Roman"/>
          <w:bCs/>
          <w:sz w:val="24"/>
          <w:szCs w:val="24"/>
        </w:rPr>
        <w:t>Среднеагинского</w:t>
      </w:r>
      <w:r w:rsidRPr="00A55D91">
        <w:rPr>
          <w:rFonts w:ascii="Times New Roman" w:hAnsi="Times New Roman" w:cs="Times New Roman"/>
          <w:bCs/>
          <w:sz w:val="24"/>
          <w:szCs w:val="24"/>
        </w:rPr>
        <w:t xml:space="preserve"> сельсовета</w:t>
      </w:r>
    </w:p>
    <w:p w:rsidR="00A55D91" w:rsidRPr="00A55D91" w:rsidRDefault="00A55D91" w:rsidP="00A55D9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55D91">
        <w:rPr>
          <w:rFonts w:ascii="Times New Roman" w:hAnsi="Times New Roman" w:cs="Times New Roman"/>
          <w:bCs/>
          <w:sz w:val="24"/>
          <w:szCs w:val="24"/>
        </w:rPr>
        <w:t>Саянского района Красноярского края</w:t>
      </w:r>
    </w:p>
    <w:p w:rsidR="00A55D91" w:rsidRPr="00A55D91" w:rsidRDefault="00A55D91" w:rsidP="00A55D91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3118"/>
      </w:tblGrid>
      <w:tr w:rsidR="00A55D91" w:rsidRPr="00A55D91" w:rsidTr="00A55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A55D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A55D91">
              <w:rPr>
                <w:rFonts w:ascii="Times New Roman" w:hAnsi="Times New Roman" w:cs="Times New Roman"/>
              </w:rPr>
              <w:t>п</w:t>
            </w:r>
            <w:proofErr w:type="gramEnd"/>
            <w:r w:rsidRPr="00A55D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FF57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A55D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A55D91" w:rsidRPr="00A55D91" w:rsidTr="00A55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A55D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FF57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A55D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3</w:t>
            </w:r>
          </w:p>
        </w:tc>
      </w:tr>
      <w:tr w:rsidR="00A55D91" w:rsidRPr="00A55D91" w:rsidTr="00FF57FD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FF57FD">
            <w:pPr>
              <w:pStyle w:val="ConsPlusNormal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Общие характеристики</w:t>
            </w:r>
          </w:p>
        </w:tc>
      </w:tr>
      <w:tr w:rsidR="00A55D91" w:rsidRPr="00A55D91" w:rsidTr="00A55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FF57FD" w:rsidP="00A55D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FF57FD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Наименование куратора налогового расхода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A55D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5D91" w:rsidRPr="00A55D91" w:rsidTr="00A55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FF57FD" w:rsidP="00A55D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FF57FD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Наименование налоговой льготы, освобождения, иных преференций по налогам (далее - налоговая льгота)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A55D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5D91" w:rsidRPr="00A55D91" w:rsidTr="00A55D91"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FF57FD" w:rsidP="00A55D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FF57FD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A55D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5D91" w:rsidRPr="00A55D91" w:rsidTr="00A55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FF57FD" w:rsidP="00A55D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535E88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 xml:space="preserve">Вид налоговой льготы </w:t>
            </w:r>
            <w:hyperlink w:anchor="Par167" w:tooltip="&lt;1&gt; Указывается одно из значений: освобождение, установление пониженной ставки, уменьшение размера налога." w:history="1">
              <w:r w:rsidR="00535E88" w:rsidRPr="00535E88">
                <w:rPr>
                  <w:rFonts w:ascii="Times New Roman" w:hAnsi="Times New Roman" w:cs="Times New Roman"/>
                  <w:color w:val="000000" w:themeColor="text1"/>
                  <w:vertAlign w:val="superscript"/>
                </w:rPr>
                <w:t>1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A55D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5D91" w:rsidRPr="00A55D91" w:rsidTr="00A55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FF57FD" w:rsidP="00A55D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535E88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 xml:space="preserve">Принадлежность налогового расхода к группе полномочий </w:t>
            </w:r>
            <w:hyperlink w:anchor="Par168" w:tooltip="&lt;2&gt; Указывается в соответствии с Методикой распределения дотаций на выравнивание бюджетной обеспеченности субъектов Российской Федерации, утвержденной Постановлением Правительства Российской Федерации от 22.11.2004 N 670." w:history="1">
              <w:r w:rsidR="00535E88" w:rsidRPr="00535E88">
                <w:rPr>
                  <w:rFonts w:ascii="Times New Roman" w:hAnsi="Times New Roman" w:cs="Times New Roman"/>
                  <w:color w:val="000000" w:themeColor="text1"/>
                  <w:vertAlign w:val="superscript"/>
                </w:rPr>
                <w:t>2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A55D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5D91" w:rsidRPr="00A55D91" w:rsidTr="00FF57FD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FF57FD">
            <w:pPr>
              <w:pStyle w:val="ConsPlusNormal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Нормативные характеристики налогового расхода</w:t>
            </w:r>
          </w:p>
        </w:tc>
      </w:tr>
      <w:tr w:rsidR="00A55D91" w:rsidRPr="00A55D91" w:rsidTr="00A55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FF57FD" w:rsidP="00A55D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FF57FD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Реквизиты закона Красноярского края с указанием структурной единицы, в соответствии с которым предусматривается налоговая льгота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A55D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5D91" w:rsidRPr="00A55D91" w:rsidTr="00A55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FF57FD" w:rsidP="00A55D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FF57FD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Целевая категория плательщиков, которым предусматривается налоговая льгота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A55D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5D91" w:rsidRPr="00A55D91" w:rsidTr="00A55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FF57FD" w:rsidP="00A55D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FF57FD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 xml:space="preserve">Код вида экономической деятельности (по </w:t>
            </w:r>
            <w:hyperlink r:id="rId13" w:history="1">
              <w:r w:rsidRPr="00FF57FD">
                <w:rPr>
                  <w:rFonts w:ascii="Times New Roman" w:hAnsi="Times New Roman" w:cs="Times New Roman"/>
                </w:rPr>
                <w:t>ОКВЭД</w:t>
              </w:r>
            </w:hyperlink>
            <w:r w:rsidRPr="00FF57FD">
              <w:rPr>
                <w:rFonts w:ascii="Times New Roman" w:hAnsi="Times New Roman" w:cs="Times New Roman"/>
              </w:rPr>
              <w:t>)</w:t>
            </w:r>
            <w:r w:rsidRPr="00A55D91">
              <w:rPr>
                <w:rFonts w:ascii="Times New Roman" w:hAnsi="Times New Roman" w:cs="Times New Roman"/>
              </w:rPr>
              <w:t xml:space="preserve"> </w:t>
            </w:r>
            <w:hyperlink w:anchor="Par169" w:tooltip="&lt;3&gt; Указывается в случае, если налоговый расход обусловлен налоговой льготой для отдельных видов экономической деятельности." w:history="1">
              <w:r w:rsidR="00FF57FD" w:rsidRPr="00535E88">
                <w:rPr>
                  <w:rFonts w:ascii="Times New Roman" w:hAnsi="Times New Roman" w:cs="Times New Roman"/>
                  <w:color w:val="000000" w:themeColor="text1"/>
                  <w:vertAlign w:val="superscript"/>
                </w:rPr>
                <w:t>3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A55D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5D91" w:rsidRPr="00A55D91" w:rsidTr="00A55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FF57FD" w:rsidP="00A55D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FF57FD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Условия предоставления налоговой льготы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A55D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5D91" w:rsidRPr="00A55D91" w:rsidTr="00A55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FF57FD" w:rsidP="00A55D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FF57FD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Размер налоговой ставки, в пределах которой предоставляется налоговая льгота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A55D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5D91" w:rsidRPr="00A55D91" w:rsidTr="00A55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FF57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1</w:t>
            </w:r>
            <w:r w:rsidR="00FF57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FF57FD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Дата вступления в силу положений закона Красноярского края, устанавливающего налоговую льготу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A55D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5D91" w:rsidRPr="00A55D91" w:rsidTr="00A55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FF57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1</w:t>
            </w:r>
            <w:r w:rsidR="00FF57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FF57FD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 xml:space="preserve">Дата начала </w:t>
            </w:r>
            <w:proofErr w:type="gramStart"/>
            <w:r w:rsidRPr="00A55D91">
              <w:rPr>
                <w:rFonts w:ascii="Times New Roman" w:hAnsi="Times New Roman" w:cs="Times New Roman"/>
              </w:rPr>
              <w:t>действия</w:t>
            </w:r>
            <w:proofErr w:type="gramEnd"/>
            <w:r w:rsidRPr="00A55D91">
              <w:rPr>
                <w:rFonts w:ascii="Times New Roman" w:hAnsi="Times New Roman" w:cs="Times New Roman"/>
              </w:rPr>
              <w:t xml:space="preserve"> предоставленного законом Красноярского края права на налоговую льготу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A55D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5D91" w:rsidRPr="00A55D91" w:rsidTr="00A55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FF57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1</w:t>
            </w:r>
            <w:r w:rsidR="00FF57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FF57FD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Период действия налоговой льготы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A55D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5D91" w:rsidRPr="00A55D91" w:rsidTr="00A55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FF57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1</w:t>
            </w:r>
            <w:r w:rsidR="00FF57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FF57FD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Дата прекращения действия налоговой льготы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A55D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F57FD" w:rsidRPr="00A55D91" w:rsidTr="00FF57FD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FD" w:rsidRPr="00A55D91" w:rsidRDefault="00FF57FD" w:rsidP="00FF57FD">
            <w:pPr>
              <w:pStyle w:val="ConsPlusNormal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Целевые характеристики налогового расхода</w:t>
            </w:r>
          </w:p>
        </w:tc>
      </w:tr>
      <w:tr w:rsidR="00A55D91" w:rsidRPr="00A55D91" w:rsidTr="00A55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FF57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lastRenderedPageBreak/>
              <w:t>1</w:t>
            </w:r>
            <w:r w:rsidR="00FF57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FF57FD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 xml:space="preserve">Целевая категория налогового расхода </w:t>
            </w:r>
            <w:hyperlink w:anchor="Par170" w:tooltip="&lt;4&gt; Указывается одно из значений: социальные налоговые расходы, стимулирующие налоговые расходы, технические налоговые расходы." w:history="1">
              <w:r w:rsidR="00FF57FD" w:rsidRPr="00535E88">
                <w:rPr>
                  <w:rFonts w:ascii="Times New Roman" w:hAnsi="Times New Roman" w:cs="Times New Roman"/>
                  <w:color w:val="000000" w:themeColor="text1"/>
                  <w:vertAlign w:val="superscript"/>
                </w:rPr>
                <w:t>4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A55D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5D91" w:rsidRPr="00A55D91" w:rsidTr="00A55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FF57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1</w:t>
            </w:r>
            <w:r w:rsidR="00FF57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FF57FD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Цели предоставления налоговой льготы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A55D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5D91" w:rsidRPr="00A55D91" w:rsidTr="00A55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FF57FD" w:rsidP="00A55D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DA6125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Наименование и реквизиты правовых актов Красноярского края, утверждающих государственные программы Красноярского края и (или) направления деятельности, не относящиеся к государственным программам Красноярского края, определяющие цели социально-экономической политики Красноярского края, для достижения которых предоставлена налоговая льгота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A55D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5D91" w:rsidRPr="00A55D91" w:rsidTr="00A55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FF57FD" w:rsidP="00A55D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DA6125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Наименование показателей (индикаторов) достижения целей государственной программы Красноярского края, ее структурных элементов и (или) целей социально-экономической политики Красноярского края, не относящихся к государственным программам Красноярского края, либо иных показателей (индикаторов), на значение которых оказывает влияние налоговый расход, с указанием источника информации об установленных значениях указанных показателей (индикаторов)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A55D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5D91" w:rsidRPr="00A55D91" w:rsidTr="00A55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FF57FD" w:rsidP="00A55D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535E88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Критерии целесообразности налогового расхода</w:t>
            </w:r>
            <w:r w:rsidR="00535E88">
              <w:rPr>
                <w:rFonts w:ascii="Times New Roman" w:hAnsi="Times New Roman" w:cs="Times New Roman"/>
              </w:rPr>
              <w:t xml:space="preserve"> </w:t>
            </w:r>
            <w:r w:rsidR="00535E88" w:rsidRPr="00DA6125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DA6125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1. Соответствие налогового расхода целям государственных программ Красноярского края, структурным элементам государственных программ Красноярского края и (или) целям социально-экономической политики Красноярского края, не относящимся к государственным программам Красноярского края.</w:t>
            </w:r>
          </w:p>
          <w:p w:rsidR="00A55D91" w:rsidRPr="00A55D91" w:rsidRDefault="00A55D91" w:rsidP="00DA6125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2. Востребованность налоговой льготы плательщиками.</w:t>
            </w:r>
          </w:p>
          <w:p w:rsidR="00A55D91" w:rsidRPr="00A55D91" w:rsidRDefault="00A55D91" w:rsidP="00DA6125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3. Иные (в случае их установления куратором налогового расхода)</w:t>
            </w:r>
          </w:p>
        </w:tc>
      </w:tr>
      <w:tr w:rsidR="00A55D91" w:rsidRPr="00A55D91" w:rsidTr="00A55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A55D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2</w:t>
            </w:r>
            <w:r w:rsidR="00FF57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FF57FD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 xml:space="preserve">Критерии результативности налогового расхода </w:t>
            </w:r>
            <w:hyperlink w:anchor="Par172" w:tooltip="&lt;6&gt; Указывается обязательный критерий (&quot;показатели (индикаторы) достижения целей государственных программ Красноярского края и (или) целей социально-экономической политики Красноярского края, не относящихся к государственным программам Красноярского края, либо" w:history="1">
              <w:r w:rsidR="00FF57FD" w:rsidRPr="00FF57FD">
                <w:rPr>
                  <w:rFonts w:ascii="Times New Roman" w:hAnsi="Times New Roman" w:cs="Times New Roman"/>
                  <w:vertAlign w:val="superscript"/>
                </w:rPr>
                <w:t>6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DA6125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1. Показатели (индикаторы) достижения целей государственных программ Красноярского края и (или) целей социально-экономической политики Красноярского края, не относящихся к государственным программам Красноярского края, либо иные показатели (индикаторы), на значение которых оказывает влияние налоговый расход.</w:t>
            </w:r>
          </w:p>
          <w:p w:rsidR="00A55D91" w:rsidRPr="00A55D91" w:rsidRDefault="00A55D91" w:rsidP="00DA6125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2. Показатель оценки совокупного бюджетного эффекта (самоокупаемости) (для стимулирующих налоговых расходов)</w:t>
            </w:r>
          </w:p>
        </w:tc>
      </w:tr>
    </w:tbl>
    <w:p w:rsidR="00FF57FD" w:rsidRPr="00FF57FD" w:rsidRDefault="00FF57FD" w:rsidP="00FF57FD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FF57FD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FF57FD" w:rsidRPr="00FF57FD" w:rsidRDefault="00FF57FD" w:rsidP="00FF57FD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bookmarkStart w:id="9" w:name="Par167"/>
      <w:bookmarkEnd w:id="9"/>
      <w:r w:rsidRPr="00FF57FD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FF57F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- </w:t>
      </w:r>
      <w:r w:rsidRPr="00FF57FD">
        <w:rPr>
          <w:rFonts w:ascii="Times New Roman" w:hAnsi="Times New Roman" w:cs="Times New Roman"/>
          <w:sz w:val="16"/>
          <w:szCs w:val="16"/>
        </w:rPr>
        <w:t>Указывается одно из значений: освобождение, установление пониженной ставки, уменьшение размера налога.</w:t>
      </w:r>
    </w:p>
    <w:p w:rsidR="00FF57FD" w:rsidRPr="00FF57FD" w:rsidRDefault="00FF57FD" w:rsidP="00FF57FD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bookmarkStart w:id="10" w:name="Par168"/>
      <w:bookmarkEnd w:id="10"/>
      <w:r w:rsidRPr="00FF57FD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>
        <w:rPr>
          <w:rFonts w:ascii="Times New Roman" w:hAnsi="Times New Roman" w:cs="Times New Roman"/>
          <w:sz w:val="16"/>
          <w:szCs w:val="16"/>
        </w:rPr>
        <w:t xml:space="preserve"> -</w:t>
      </w:r>
      <w:r w:rsidRPr="00FF57FD">
        <w:rPr>
          <w:rFonts w:ascii="Times New Roman" w:hAnsi="Times New Roman" w:cs="Times New Roman"/>
          <w:sz w:val="16"/>
          <w:szCs w:val="16"/>
        </w:rPr>
        <w:t xml:space="preserve"> Указывается в соответствии с </w:t>
      </w:r>
      <w:hyperlink r:id="rId14" w:history="1">
        <w:r w:rsidRPr="00FF57FD">
          <w:rPr>
            <w:rFonts w:ascii="Times New Roman" w:hAnsi="Times New Roman" w:cs="Times New Roman"/>
            <w:sz w:val="16"/>
            <w:szCs w:val="16"/>
          </w:rPr>
          <w:t>Методикой</w:t>
        </w:r>
      </w:hyperlink>
      <w:r w:rsidRPr="00FF57FD">
        <w:rPr>
          <w:rFonts w:ascii="Times New Roman" w:hAnsi="Times New Roman" w:cs="Times New Roman"/>
          <w:sz w:val="16"/>
          <w:szCs w:val="16"/>
        </w:rPr>
        <w:t xml:space="preserve"> распределения дотаций на выравнивание бюджетной обеспеченности субъектов Российской Федерации, утвержденной Постановлением Правительства Российской Федерации от 22.11.2004 N 670.</w:t>
      </w:r>
    </w:p>
    <w:p w:rsidR="00FF57FD" w:rsidRPr="00FF57FD" w:rsidRDefault="00FF57FD" w:rsidP="00FF57FD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bookmarkStart w:id="11" w:name="Par169"/>
      <w:bookmarkEnd w:id="11"/>
      <w:r w:rsidRPr="00FF57FD"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>
        <w:rPr>
          <w:rFonts w:ascii="Times New Roman" w:hAnsi="Times New Roman" w:cs="Times New Roman"/>
          <w:sz w:val="16"/>
          <w:szCs w:val="16"/>
        </w:rPr>
        <w:t xml:space="preserve"> - </w:t>
      </w:r>
      <w:r w:rsidRPr="00FF57FD">
        <w:rPr>
          <w:rFonts w:ascii="Times New Roman" w:hAnsi="Times New Roman" w:cs="Times New Roman"/>
          <w:sz w:val="16"/>
          <w:szCs w:val="16"/>
        </w:rPr>
        <w:t>Указывается в случае, если налоговый расход обусловлен налоговой льготой для отдельных видов экономической деятельности.</w:t>
      </w:r>
    </w:p>
    <w:p w:rsidR="00FF57FD" w:rsidRPr="00FF57FD" w:rsidRDefault="00FF57FD" w:rsidP="00FF57FD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bookmarkStart w:id="12" w:name="Par170"/>
      <w:bookmarkEnd w:id="12"/>
      <w:r w:rsidRPr="00FF57FD">
        <w:rPr>
          <w:rFonts w:ascii="Times New Roman" w:hAnsi="Times New Roman" w:cs="Times New Roman"/>
          <w:sz w:val="16"/>
          <w:szCs w:val="16"/>
          <w:vertAlign w:val="superscript"/>
        </w:rPr>
        <w:t>4</w:t>
      </w:r>
      <w:r>
        <w:rPr>
          <w:rFonts w:ascii="Times New Roman" w:hAnsi="Times New Roman" w:cs="Times New Roman"/>
          <w:sz w:val="16"/>
          <w:szCs w:val="16"/>
        </w:rPr>
        <w:t xml:space="preserve"> - </w:t>
      </w:r>
      <w:r w:rsidRPr="00FF57FD">
        <w:rPr>
          <w:rFonts w:ascii="Times New Roman" w:hAnsi="Times New Roman" w:cs="Times New Roman"/>
          <w:sz w:val="16"/>
          <w:szCs w:val="16"/>
        </w:rPr>
        <w:t>Указывается одно из значений: социальные налоговые расходы, стимулирующие налоговые расходы, технические налоговые расходы.</w:t>
      </w:r>
    </w:p>
    <w:p w:rsidR="00FF57FD" w:rsidRPr="00F108D0" w:rsidRDefault="00FF57FD" w:rsidP="00FF57FD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bookmarkStart w:id="13" w:name="Par171"/>
      <w:bookmarkEnd w:id="13"/>
      <w:proofErr w:type="gramStart"/>
      <w:r w:rsidRPr="00FF57FD">
        <w:rPr>
          <w:rFonts w:ascii="Times New Roman" w:hAnsi="Times New Roman" w:cs="Times New Roman"/>
          <w:sz w:val="16"/>
          <w:szCs w:val="16"/>
          <w:vertAlign w:val="superscript"/>
        </w:rPr>
        <w:t>5</w:t>
      </w:r>
      <w:r>
        <w:rPr>
          <w:rFonts w:ascii="Times New Roman" w:hAnsi="Times New Roman" w:cs="Times New Roman"/>
          <w:sz w:val="16"/>
          <w:szCs w:val="16"/>
        </w:rPr>
        <w:t xml:space="preserve"> - </w:t>
      </w:r>
      <w:r w:rsidRPr="00FF57FD">
        <w:rPr>
          <w:rFonts w:ascii="Times New Roman" w:hAnsi="Times New Roman" w:cs="Times New Roman"/>
          <w:sz w:val="16"/>
          <w:szCs w:val="16"/>
        </w:rPr>
        <w:t xml:space="preserve">Указываются обязательные критерии ("соответствие налогового расхода целям </w:t>
      </w:r>
      <w:r>
        <w:rPr>
          <w:rFonts w:ascii="Times New Roman" w:hAnsi="Times New Roman" w:cs="Times New Roman"/>
          <w:sz w:val="16"/>
          <w:szCs w:val="16"/>
        </w:rPr>
        <w:t>муниципальных</w:t>
      </w:r>
      <w:r w:rsidRPr="00FF57FD">
        <w:rPr>
          <w:rFonts w:ascii="Times New Roman" w:hAnsi="Times New Roman" w:cs="Times New Roman"/>
          <w:sz w:val="16"/>
          <w:szCs w:val="16"/>
        </w:rPr>
        <w:t xml:space="preserve"> </w:t>
      </w:r>
      <w:r w:rsidRPr="00F108D0">
        <w:rPr>
          <w:rFonts w:ascii="Times New Roman" w:hAnsi="Times New Roman" w:cs="Times New Roman"/>
          <w:sz w:val="16"/>
          <w:szCs w:val="16"/>
        </w:rPr>
        <w:t xml:space="preserve">программ </w:t>
      </w:r>
      <w:r w:rsidR="00F108D0" w:rsidRPr="00F108D0">
        <w:rPr>
          <w:rFonts w:ascii="Times New Roman" w:hAnsi="Times New Roman" w:cs="Times New Roman"/>
          <w:bCs/>
          <w:sz w:val="16"/>
          <w:szCs w:val="16"/>
        </w:rPr>
        <w:t xml:space="preserve">Среднеагинского </w:t>
      </w:r>
      <w:r w:rsidRPr="00F108D0">
        <w:rPr>
          <w:rFonts w:ascii="Times New Roman" w:hAnsi="Times New Roman" w:cs="Times New Roman"/>
          <w:bCs/>
          <w:sz w:val="16"/>
          <w:szCs w:val="16"/>
        </w:rPr>
        <w:t>сельсовета Саянского района Красноярского края</w:t>
      </w:r>
      <w:r w:rsidRPr="00F108D0">
        <w:rPr>
          <w:rFonts w:ascii="Times New Roman" w:hAnsi="Times New Roman" w:cs="Times New Roman"/>
          <w:sz w:val="16"/>
          <w:szCs w:val="16"/>
        </w:rPr>
        <w:t>, структурным элементам муниципальной программ</w:t>
      </w:r>
      <w:r w:rsidR="00F108D0" w:rsidRPr="00F108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08D0" w:rsidRPr="00F108D0">
        <w:rPr>
          <w:rFonts w:ascii="Times New Roman" w:hAnsi="Times New Roman" w:cs="Times New Roman"/>
          <w:sz w:val="16"/>
          <w:szCs w:val="16"/>
        </w:rPr>
        <w:t>Среднеагинского</w:t>
      </w:r>
      <w:r w:rsidR="00F108D0" w:rsidRPr="00F108D0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F108D0">
        <w:rPr>
          <w:rFonts w:ascii="Times New Roman" w:hAnsi="Times New Roman" w:cs="Times New Roman"/>
          <w:bCs/>
          <w:sz w:val="16"/>
          <w:szCs w:val="16"/>
        </w:rPr>
        <w:t>сельсовета Саянского района Красноярского края</w:t>
      </w:r>
      <w:r w:rsidRPr="00F108D0">
        <w:rPr>
          <w:rFonts w:ascii="Times New Roman" w:hAnsi="Times New Roman" w:cs="Times New Roman"/>
          <w:sz w:val="16"/>
          <w:szCs w:val="16"/>
        </w:rPr>
        <w:t xml:space="preserve">  и (или) целям социально-экономической политики </w:t>
      </w:r>
      <w:r w:rsidR="00F108D0" w:rsidRPr="00F108D0">
        <w:rPr>
          <w:rFonts w:ascii="Times New Roman" w:hAnsi="Times New Roman" w:cs="Times New Roman"/>
          <w:bCs/>
          <w:sz w:val="16"/>
          <w:szCs w:val="16"/>
        </w:rPr>
        <w:t>Среднеагинского</w:t>
      </w:r>
      <w:r w:rsidRPr="00F108D0">
        <w:rPr>
          <w:rFonts w:ascii="Times New Roman" w:hAnsi="Times New Roman" w:cs="Times New Roman"/>
          <w:bCs/>
          <w:sz w:val="16"/>
          <w:szCs w:val="16"/>
        </w:rPr>
        <w:t xml:space="preserve"> сельсовета Саянского района Красноярского края</w:t>
      </w:r>
      <w:r w:rsidRPr="00F108D0">
        <w:rPr>
          <w:rFonts w:ascii="Times New Roman" w:hAnsi="Times New Roman" w:cs="Times New Roman"/>
          <w:sz w:val="16"/>
          <w:szCs w:val="16"/>
        </w:rPr>
        <w:t>, не относящимся к муниципальным программам</w:t>
      </w:r>
      <w:r w:rsidR="00F108D0" w:rsidRPr="00F108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08D0" w:rsidRPr="00F108D0">
        <w:rPr>
          <w:rFonts w:ascii="Times New Roman" w:hAnsi="Times New Roman" w:cs="Times New Roman"/>
          <w:bCs/>
          <w:sz w:val="16"/>
          <w:szCs w:val="16"/>
        </w:rPr>
        <w:t xml:space="preserve">Среднеагинского </w:t>
      </w:r>
      <w:r w:rsidRPr="00F108D0">
        <w:rPr>
          <w:rFonts w:ascii="Times New Roman" w:hAnsi="Times New Roman" w:cs="Times New Roman"/>
          <w:bCs/>
          <w:sz w:val="16"/>
          <w:szCs w:val="16"/>
        </w:rPr>
        <w:t>сельсовета Саянского района Красноярского края</w:t>
      </w:r>
      <w:r w:rsidRPr="00F108D0">
        <w:rPr>
          <w:rFonts w:ascii="Times New Roman" w:hAnsi="Times New Roman" w:cs="Times New Roman"/>
          <w:sz w:val="16"/>
          <w:szCs w:val="16"/>
        </w:rPr>
        <w:t xml:space="preserve"> ", </w:t>
      </w:r>
      <w:r w:rsidRPr="00F108D0">
        <w:rPr>
          <w:rFonts w:ascii="Times New Roman" w:hAnsi="Times New Roman" w:cs="Times New Roman"/>
          <w:sz w:val="16"/>
          <w:szCs w:val="16"/>
        </w:rPr>
        <w:lastRenderedPageBreak/>
        <w:t>"востребованность налоговой льготы плательщиками"), а также иные критерии, в случае их установления</w:t>
      </w:r>
      <w:proofErr w:type="gramEnd"/>
      <w:r w:rsidRPr="00F108D0">
        <w:rPr>
          <w:rFonts w:ascii="Times New Roman" w:hAnsi="Times New Roman" w:cs="Times New Roman"/>
          <w:sz w:val="16"/>
          <w:szCs w:val="16"/>
        </w:rPr>
        <w:t xml:space="preserve"> куратором налогового расхода.</w:t>
      </w:r>
    </w:p>
    <w:p w:rsidR="00FF57FD" w:rsidRPr="00FF57FD" w:rsidRDefault="00FF57FD" w:rsidP="00FF57FD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bookmarkStart w:id="14" w:name="Par172"/>
      <w:bookmarkEnd w:id="14"/>
      <w:proofErr w:type="gramStart"/>
      <w:r w:rsidRPr="00F108D0">
        <w:rPr>
          <w:rFonts w:ascii="Times New Roman" w:hAnsi="Times New Roman" w:cs="Times New Roman"/>
          <w:sz w:val="16"/>
          <w:szCs w:val="16"/>
          <w:vertAlign w:val="superscript"/>
        </w:rPr>
        <w:t>6</w:t>
      </w:r>
      <w:r w:rsidRPr="00F108D0">
        <w:rPr>
          <w:rFonts w:ascii="Times New Roman" w:hAnsi="Times New Roman" w:cs="Times New Roman"/>
          <w:sz w:val="16"/>
          <w:szCs w:val="16"/>
        </w:rPr>
        <w:t xml:space="preserve"> - Указывается обязательный критерий ("показатели (индикаторы) достижения целей муниципальных программ </w:t>
      </w:r>
      <w:r w:rsidR="00F108D0" w:rsidRPr="00F108D0">
        <w:rPr>
          <w:rFonts w:ascii="Times New Roman" w:hAnsi="Times New Roman" w:cs="Times New Roman"/>
          <w:bCs/>
          <w:sz w:val="16"/>
          <w:szCs w:val="16"/>
        </w:rPr>
        <w:t xml:space="preserve">Среднеагинского </w:t>
      </w:r>
      <w:r w:rsidRPr="00F108D0">
        <w:rPr>
          <w:rFonts w:ascii="Times New Roman" w:hAnsi="Times New Roman" w:cs="Times New Roman"/>
          <w:bCs/>
          <w:sz w:val="16"/>
          <w:szCs w:val="16"/>
        </w:rPr>
        <w:t>сельсовета Саянского района Красноярского края</w:t>
      </w:r>
      <w:r w:rsidRPr="00F108D0">
        <w:rPr>
          <w:rFonts w:ascii="Times New Roman" w:hAnsi="Times New Roman" w:cs="Times New Roman"/>
          <w:sz w:val="16"/>
          <w:szCs w:val="16"/>
        </w:rPr>
        <w:t xml:space="preserve"> и (или) целей социально-экономической политики </w:t>
      </w:r>
      <w:r w:rsidR="00F108D0" w:rsidRPr="00F108D0">
        <w:rPr>
          <w:rFonts w:ascii="Times New Roman" w:hAnsi="Times New Roman" w:cs="Times New Roman"/>
          <w:bCs/>
          <w:sz w:val="16"/>
          <w:szCs w:val="16"/>
        </w:rPr>
        <w:t>Среднеагинского</w:t>
      </w:r>
      <w:r w:rsidRPr="00F108D0">
        <w:rPr>
          <w:rFonts w:ascii="Times New Roman" w:hAnsi="Times New Roman" w:cs="Times New Roman"/>
          <w:bCs/>
          <w:sz w:val="16"/>
          <w:szCs w:val="16"/>
        </w:rPr>
        <w:t xml:space="preserve"> сельсовета</w:t>
      </w:r>
      <w:r w:rsidRPr="00FF57FD">
        <w:rPr>
          <w:rFonts w:ascii="Times New Roman" w:hAnsi="Times New Roman" w:cs="Times New Roman"/>
          <w:bCs/>
          <w:sz w:val="16"/>
          <w:szCs w:val="16"/>
        </w:rPr>
        <w:t xml:space="preserve"> Саянского района Красноярского края</w:t>
      </w:r>
      <w:r w:rsidRPr="00FF57FD">
        <w:rPr>
          <w:rFonts w:ascii="Times New Roman" w:hAnsi="Times New Roman" w:cs="Times New Roman"/>
          <w:sz w:val="16"/>
          <w:szCs w:val="16"/>
        </w:rPr>
        <w:t xml:space="preserve">, не относящихся к </w:t>
      </w:r>
      <w:r>
        <w:rPr>
          <w:rFonts w:ascii="Times New Roman" w:hAnsi="Times New Roman" w:cs="Times New Roman"/>
          <w:sz w:val="16"/>
          <w:szCs w:val="16"/>
        </w:rPr>
        <w:t>муниципальным программам</w:t>
      </w:r>
      <w:r w:rsidR="00F108D0" w:rsidRPr="00F108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08D0" w:rsidRPr="00F108D0">
        <w:rPr>
          <w:rFonts w:ascii="Times New Roman" w:hAnsi="Times New Roman" w:cs="Times New Roman"/>
          <w:sz w:val="16"/>
          <w:szCs w:val="16"/>
        </w:rPr>
        <w:t>Среднеагинского</w:t>
      </w:r>
      <w:r w:rsidR="00F108D0" w:rsidRPr="00F108D0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FF57FD">
        <w:rPr>
          <w:rFonts w:ascii="Times New Roman" w:hAnsi="Times New Roman" w:cs="Times New Roman"/>
          <w:bCs/>
          <w:sz w:val="16"/>
          <w:szCs w:val="16"/>
        </w:rPr>
        <w:t>сельсовета Саянского района Красноярского края</w:t>
      </w:r>
      <w:r w:rsidRPr="00FF57FD">
        <w:rPr>
          <w:rFonts w:ascii="Times New Roman" w:hAnsi="Times New Roman" w:cs="Times New Roman"/>
          <w:sz w:val="16"/>
          <w:szCs w:val="16"/>
        </w:rPr>
        <w:t>, либо иные показатели (индикаторы), на значение которых оказывает влияние налоговый расход"), а также дополнительный критерий для стимулирующих налоговых расходов ("наличие положительного совокупного</w:t>
      </w:r>
      <w:proofErr w:type="gramEnd"/>
      <w:r w:rsidRPr="00FF57FD">
        <w:rPr>
          <w:rFonts w:ascii="Times New Roman" w:hAnsi="Times New Roman" w:cs="Times New Roman"/>
          <w:sz w:val="16"/>
          <w:szCs w:val="16"/>
        </w:rPr>
        <w:t xml:space="preserve"> бюджетного эффекта (самоокупаемости)").</w:t>
      </w:r>
    </w:p>
    <w:p w:rsidR="00D97B17" w:rsidRPr="00A55D91" w:rsidRDefault="00D97B17" w:rsidP="00D373E0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D97B17" w:rsidRDefault="00D97B17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55D91" w:rsidRDefault="00A55D91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373E0" w:rsidRPr="001A1E9C" w:rsidRDefault="00D373E0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1A1E9C">
        <w:rPr>
          <w:sz w:val="24"/>
          <w:szCs w:val="24"/>
        </w:rPr>
        <w:lastRenderedPageBreak/>
        <w:t xml:space="preserve">Приложение </w:t>
      </w:r>
      <w:r w:rsidR="00273ED9">
        <w:rPr>
          <w:sz w:val="24"/>
          <w:szCs w:val="24"/>
        </w:rPr>
        <w:t>№</w:t>
      </w:r>
      <w:r w:rsidRPr="001A1E9C">
        <w:rPr>
          <w:sz w:val="24"/>
          <w:szCs w:val="24"/>
        </w:rPr>
        <w:t xml:space="preserve"> </w:t>
      </w:r>
      <w:r w:rsidR="00A55D91">
        <w:rPr>
          <w:sz w:val="24"/>
          <w:szCs w:val="24"/>
        </w:rPr>
        <w:t>2</w:t>
      </w:r>
    </w:p>
    <w:p w:rsidR="00D373E0" w:rsidRPr="001A1E9C" w:rsidRDefault="00D373E0" w:rsidP="00D373E0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D373E0" w:rsidRPr="001A1E9C" w:rsidRDefault="00D373E0" w:rsidP="00D373E0">
      <w:pPr>
        <w:autoSpaceDE w:val="0"/>
        <w:autoSpaceDN w:val="0"/>
        <w:adjustRightInd w:val="0"/>
        <w:jc w:val="center"/>
        <w:rPr>
          <w:sz w:val="24"/>
          <w:szCs w:val="24"/>
        </w:rPr>
      </w:pPr>
      <w:bookmarkStart w:id="15" w:name="Par177"/>
      <w:bookmarkEnd w:id="15"/>
      <w:r w:rsidRPr="001A1E9C">
        <w:rPr>
          <w:sz w:val="24"/>
          <w:szCs w:val="24"/>
        </w:rPr>
        <w:t>ПЕРЕЧЕНЬ</w:t>
      </w:r>
    </w:p>
    <w:p w:rsidR="00D373E0" w:rsidRPr="001A1E9C" w:rsidRDefault="00D373E0" w:rsidP="00D373E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A1E9C">
        <w:rPr>
          <w:sz w:val="24"/>
          <w:szCs w:val="24"/>
        </w:rPr>
        <w:t xml:space="preserve">налоговых расходов </w:t>
      </w:r>
      <w:r w:rsidR="00F108D0" w:rsidRPr="00F108D0">
        <w:rPr>
          <w:bCs/>
          <w:sz w:val="24"/>
          <w:szCs w:val="24"/>
        </w:rPr>
        <w:t>Среднеагинского</w:t>
      </w:r>
      <w:r w:rsidR="00273ED9" w:rsidRPr="000B777C">
        <w:rPr>
          <w:bCs/>
          <w:sz w:val="24"/>
          <w:szCs w:val="24"/>
        </w:rPr>
        <w:t xml:space="preserve"> сельсовета Саянского района Красноярского края</w:t>
      </w:r>
    </w:p>
    <w:p w:rsidR="00D373E0" w:rsidRPr="001A1E9C" w:rsidRDefault="00D373E0" w:rsidP="00D373E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A1E9C">
        <w:rPr>
          <w:sz w:val="24"/>
          <w:szCs w:val="24"/>
        </w:rPr>
        <w:t xml:space="preserve">на </w:t>
      </w:r>
      <w:r w:rsidR="00164A8C" w:rsidRPr="001A1E9C">
        <w:rPr>
          <w:sz w:val="24"/>
          <w:szCs w:val="24"/>
        </w:rPr>
        <w:t>2020</w:t>
      </w:r>
      <w:r w:rsidRPr="001A1E9C">
        <w:rPr>
          <w:sz w:val="24"/>
          <w:szCs w:val="24"/>
        </w:rPr>
        <w:t xml:space="preserve"> год и плановый период </w:t>
      </w:r>
      <w:r w:rsidR="00164A8C" w:rsidRPr="001A1E9C">
        <w:rPr>
          <w:sz w:val="24"/>
          <w:szCs w:val="24"/>
        </w:rPr>
        <w:t>2021-2022</w:t>
      </w:r>
      <w:r w:rsidRPr="001A1E9C">
        <w:rPr>
          <w:sz w:val="24"/>
          <w:szCs w:val="24"/>
        </w:rPr>
        <w:t xml:space="preserve"> годов</w:t>
      </w:r>
    </w:p>
    <w:p w:rsidR="00D373E0" w:rsidRPr="001A1E9C" w:rsidRDefault="00D373E0" w:rsidP="00D373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197"/>
        <w:gridCol w:w="1417"/>
        <w:gridCol w:w="1418"/>
        <w:gridCol w:w="1417"/>
        <w:gridCol w:w="2324"/>
        <w:gridCol w:w="1417"/>
      </w:tblGrid>
      <w:tr w:rsidR="00D373E0" w:rsidRPr="00273ED9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273ED9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3ED9">
              <w:rPr>
                <w:sz w:val="20"/>
                <w:szCs w:val="20"/>
              </w:rPr>
              <w:t xml:space="preserve">N </w:t>
            </w:r>
            <w:proofErr w:type="gramStart"/>
            <w:r w:rsidRPr="00273ED9">
              <w:rPr>
                <w:sz w:val="20"/>
                <w:szCs w:val="20"/>
              </w:rPr>
              <w:t>п</w:t>
            </w:r>
            <w:proofErr w:type="gramEnd"/>
            <w:r w:rsidRPr="00273ED9">
              <w:rPr>
                <w:sz w:val="20"/>
                <w:szCs w:val="20"/>
              </w:rPr>
              <w:t>/п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273ED9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3ED9">
              <w:rPr>
                <w:sz w:val="20"/>
                <w:szCs w:val="20"/>
              </w:rPr>
              <w:t>Наименование куратора налогового расхода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273ED9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3ED9">
              <w:rPr>
                <w:sz w:val="20"/>
                <w:szCs w:val="20"/>
              </w:rPr>
              <w:t>Наименование налога, по которому предусматриваются налоговые льготы, освобождения и иные преференции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273ED9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3ED9">
              <w:rPr>
                <w:sz w:val="20"/>
                <w:szCs w:val="20"/>
              </w:rPr>
              <w:t>Нормативные правовые акты (их структурные единицы),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273ED9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3ED9">
              <w:rPr>
                <w:sz w:val="20"/>
                <w:szCs w:val="20"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273ED9" w:rsidRDefault="00D373E0" w:rsidP="00273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3ED9">
              <w:rPr>
                <w:sz w:val="20"/>
                <w:szCs w:val="20"/>
              </w:rPr>
              <w:t xml:space="preserve">Наименования муниципальных программ </w:t>
            </w:r>
            <w:r w:rsidR="00273ED9">
              <w:rPr>
                <w:sz w:val="20"/>
                <w:szCs w:val="20"/>
              </w:rPr>
              <w:t>МО</w:t>
            </w:r>
            <w:r w:rsidRPr="00273ED9">
              <w:rPr>
                <w:sz w:val="20"/>
                <w:szCs w:val="20"/>
              </w:rPr>
              <w:t xml:space="preserve">, нормативных правовых актов, определяющих цели социально-экономической политики </w:t>
            </w:r>
            <w:r w:rsidR="00273ED9">
              <w:rPr>
                <w:sz w:val="20"/>
                <w:szCs w:val="20"/>
              </w:rPr>
              <w:t>МО</w:t>
            </w:r>
            <w:r w:rsidRPr="00273ED9">
              <w:rPr>
                <w:sz w:val="20"/>
                <w:szCs w:val="20"/>
              </w:rPr>
              <w:t xml:space="preserve">, не относящиеся к муниципальным программам </w:t>
            </w:r>
            <w:r w:rsidR="00273ED9">
              <w:rPr>
                <w:sz w:val="20"/>
                <w:szCs w:val="20"/>
              </w:rPr>
              <w:t>МО</w:t>
            </w:r>
            <w:r w:rsidRPr="00273ED9">
              <w:rPr>
                <w:sz w:val="20"/>
                <w:szCs w:val="20"/>
              </w:rPr>
              <w:t xml:space="preserve">, в </w:t>
            </w:r>
            <w:proofErr w:type="gramStart"/>
            <w:r w:rsidRPr="00273ED9">
              <w:rPr>
                <w:sz w:val="20"/>
                <w:szCs w:val="20"/>
              </w:rPr>
              <w:t>целях</w:t>
            </w:r>
            <w:proofErr w:type="gramEnd"/>
            <w:r w:rsidRPr="00273ED9">
              <w:rPr>
                <w:sz w:val="20"/>
                <w:szCs w:val="20"/>
              </w:rPr>
              <w:t xml:space="preserve"> реализации которых предоставляются налоговые льготы, освобождения и иные преференции для плательщиков налогов (нераспределенные налоговые расходы)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273ED9" w:rsidRDefault="00D373E0" w:rsidP="00273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3ED9">
              <w:rPr>
                <w:sz w:val="20"/>
                <w:szCs w:val="20"/>
              </w:rPr>
              <w:t xml:space="preserve">Наименования структурных элементов муниципальных программ </w:t>
            </w:r>
            <w:r w:rsidR="00273ED9">
              <w:rPr>
                <w:sz w:val="20"/>
                <w:szCs w:val="20"/>
              </w:rPr>
              <w:t>МО</w:t>
            </w:r>
            <w:r w:rsidRPr="00273ED9">
              <w:rPr>
                <w:sz w:val="20"/>
                <w:szCs w:val="20"/>
              </w:rPr>
              <w:t xml:space="preserve">, в </w:t>
            </w:r>
            <w:proofErr w:type="gramStart"/>
            <w:r w:rsidRPr="00273ED9">
              <w:rPr>
                <w:sz w:val="20"/>
                <w:szCs w:val="20"/>
              </w:rPr>
              <w:t>целях</w:t>
            </w:r>
            <w:proofErr w:type="gramEnd"/>
            <w:r w:rsidRPr="00273ED9">
              <w:rPr>
                <w:sz w:val="20"/>
                <w:szCs w:val="20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</w:tr>
      <w:tr w:rsidR="00D373E0" w:rsidRPr="00273ED9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273ED9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3ED9">
              <w:rPr>
                <w:sz w:val="20"/>
                <w:szCs w:val="20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273ED9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3ED9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273ED9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3ED9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273ED9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3ED9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273ED9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3ED9">
              <w:rPr>
                <w:sz w:val="20"/>
                <w:szCs w:val="20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273ED9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3ED9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273ED9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3ED9">
              <w:rPr>
                <w:sz w:val="20"/>
                <w:szCs w:val="20"/>
              </w:rPr>
              <w:t>7</w:t>
            </w:r>
          </w:p>
        </w:tc>
      </w:tr>
      <w:tr w:rsidR="00D373E0" w:rsidRPr="00273ED9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273ED9" w:rsidRDefault="00D373E0" w:rsidP="00AE08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273ED9" w:rsidRDefault="00D373E0" w:rsidP="00AE08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273ED9" w:rsidRDefault="00D373E0" w:rsidP="00AE08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273ED9" w:rsidRDefault="00D373E0" w:rsidP="00AE08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273ED9" w:rsidRDefault="00D373E0" w:rsidP="00AE08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273ED9" w:rsidRDefault="00D373E0" w:rsidP="00AE08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273ED9" w:rsidRDefault="00D373E0" w:rsidP="00AE08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373E0" w:rsidRPr="00273ED9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273ED9" w:rsidRDefault="00D373E0" w:rsidP="00AE08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273ED9" w:rsidRDefault="00D373E0" w:rsidP="00AE08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273ED9" w:rsidRDefault="00D373E0" w:rsidP="00AE08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273ED9" w:rsidRDefault="00D373E0" w:rsidP="00AE08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273ED9" w:rsidRDefault="00D373E0" w:rsidP="00AE08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273ED9" w:rsidRDefault="00D373E0" w:rsidP="00AE08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273ED9" w:rsidRDefault="00D373E0" w:rsidP="00AE08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373E0" w:rsidRPr="001A1E9C" w:rsidRDefault="00D373E0" w:rsidP="00D373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64A8C" w:rsidRPr="001A1E9C" w:rsidRDefault="00164A8C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1A1E9C" w:rsidP="001A1E9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:rsidR="00D97B17" w:rsidRDefault="00D97B17" w:rsidP="001A1E9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1A1E9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1A1E9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1A1E9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1A1E9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1A1E9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1A1E9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1A1E9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1A1E9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1A1E9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1A1E9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1A1E9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1A1E9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1A1E9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1A1E9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1A1E9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1A1E9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1A1E9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1A1E9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1A1E9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1A1E9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1A1E9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373E0" w:rsidRPr="001A1E9C" w:rsidRDefault="00D373E0" w:rsidP="001A1E9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1A1E9C">
        <w:rPr>
          <w:sz w:val="24"/>
          <w:szCs w:val="24"/>
        </w:rPr>
        <w:lastRenderedPageBreak/>
        <w:t xml:space="preserve">Приложение </w:t>
      </w:r>
      <w:r w:rsidR="00273ED9">
        <w:rPr>
          <w:sz w:val="24"/>
          <w:szCs w:val="24"/>
        </w:rPr>
        <w:t>№</w:t>
      </w:r>
      <w:r w:rsidRPr="001A1E9C">
        <w:rPr>
          <w:sz w:val="24"/>
          <w:szCs w:val="24"/>
        </w:rPr>
        <w:t xml:space="preserve"> </w:t>
      </w:r>
      <w:r w:rsidR="00A55D91">
        <w:rPr>
          <w:sz w:val="24"/>
          <w:szCs w:val="24"/>
        </w:rPr>
        <w:t>3</w:t>
      </w:r>
    </w:p>
    <w:p w:rsidR="00164A8C" w:rsidRPr="001A1E9C" w:rsidRDefault="00164A8C" w:rsidP="00D373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373E0" w:rsidRPr="00273ED9" w:rsidRDefault="00D373E0" w:rsidP="00D373E0">
      <w:pPr>
        <w:autoSpaceDE w:val="0"/>
        <w:autoSpaceDN w:val="0"/>
        <w:adjustRightInd w:val="0"/>
        <w:jc w:val="center"/>
        <w:outlineLvl w:val="1"/>
        <w:rPr>
          <w:bCs/>
          <w:sz w:val="24"/>
          <w:szCs w:val="24"/>
        </w:rPr>
      </w:pPr>
      <w:bookmarkStart w:id="16" w:name="Par221"/>
      <w:bookmarkEnd w:id="16"/>
      <w:r w:rsidRPr="00273ED9">
        <w:rPr>
          <w:bCs/>
          <w:sz w:val="24"/>
          <w:szCs w:val="24"/>
        </w:rPr>
        <w:t>ПЕРЕЧЕНЬ</w:t>
      </w:r>
    </w:p>
    <w:p w:rsidR="00D373E0" w:rsidRPr="00273ED9" w:rsidRDefault="00D373E0" w:rsidP="00D373E0">
      <w:pPr>
        <w:autoSpaceDE w:val="0"/>
        <w:autoSpaceDN w:val="0"/>
        <w:adjustRightInd w:val="0"/>
        <w:jc w:val="center"/>
        <w:outlineLvl w:val="1"/>
        <w:rPr>
          <w:bCs/>
          <w:sz w:val="24"/>
          <w:szCs w:val="24"/>
        </w:rPr>
      </w:pPr>
      <w:r w:rsidRPr="00273ED9">
        <w:rPr>
          <w:bCs/>
          <w:sz w:val="24"/>
          <w:szCs w:val="24"/>
        </w:rPr>
        <w:t>показателей для проведения оценки налоговых</w:t>
      </w:r>
    </w:p>
    <w:p w:rsidR="00D373E0" w:rsidRDefault="00D373E0" w:rsidP="00D97B17">
      <w:pPr>
        <w:autoSpaceDE w:val="0"/>
        <w:autoSpaceDN w:val="0"/>
        <w:adjustRightInd w:val="0"/>
        <w:jc w:val="center"/>
        <w:outlineLvl w:val="1"/>
        <w:rPr>
          <w:bCs/>
          <w:sz w:val="24"/>
          <w:szCs w:val="24"/>
        </w:rPr>
      </w:pPr>
      <w:r w:rsidRPr="00273ED9">
        <w:rPr>
          <w:bCs/>
          <w:sz w:val="24"/>
          <w:szCs w:val="24"/>
        </w:rPr>
        <w:t xml:space="preserve">расходов </w:t>
      </w:r>
      <w:r w:rsidR="00F108D0" w:rsidRPr="00F108D0">
        <w:rPr>
          <w:bCs/>
          <w:sz w:val="24"/>
          <w:szCs w:val="24"/>
        </w:rPr>
        <w:t xml:space="preserve">Среднеагинского </w:t>
      </w:r>
      <w:r w:rsidR="00D97B17" w:rsidRPr="000B777C">
        <w:rPr>
          <w:bCs/>
          <w:sz w:val="24"/>
          <w:szCs w:val="24"/>
        </w:rPr>
        <w:t>сельсовета Саянского района Красноярского края</w:t>
      </w:r>
    </w:p>
    <w:p w:rsidR="00D97B17" w:rsidRPr="001A1E9C" w:rsidRDefault="00D97B17" w:rsidP="00D97B1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6300"/>
        <w:gridCol w:w="2835"/>
      </w:tblGrid>
      <w:tr w:rsidR="00D373E0" w:rsidRPr="00D97B17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 xml:space="preserve">N </w:t>
            </w:r>
            <w:proofErr w:type="gramStart"/>
            <w:r w:rsidRPr="00D97B17">
              <w:rPr>
                <w:sz w:val="20"/>
                <w:szCs w:val="20"/>
              </w:rPr>
              <w:t>п</w:t>
            </w:r>
            <w:proofErr w:type="gramEnd"/>
            <w:r w:rsidRPr="00D97B17">
              <w:rPr>
                <w:sz w:val="20"/>
                <w:szCs w:val="20"/>
              </w:rPr>
              <w:t>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Предоставляемая информация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Источники данных</w:t>
            </w:r>
          </w:p>
        </w:tc>
      </w:tr>
      <w:tr w:rsidR="00D373E0" w:rsidRPr="00D97B17" w:rsidTr="00D97B17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17" w:rsidRDefault="00D373E0" w:rsidP="00D97B1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I. Нормативные характеристики налогов</w:t>
            </w:r>
            <w:r w:rsidR="00D97B17">
              <w:rPr>
                <w:sz w:val="20"/>
                <w:szCs w:val="20"/>
              </w:rPr>
              <w:t>ых</w:t>
            </w:r>
            <w:r w:rsidRPr="00D97B17">
              <w:rPr>
                <w:sz w:val="20"/>
                <w:szCs w:val="20"/>
              </w:rPr>
              <w:t xml:space="preserve"> расход</w:t>
            </w:r>
            <w:r w:rsidR="00D97B17">
              <w:rPr>
                <w:sz w:val="20"/>
                <w:szCs w:val="20"/>
              </w:rPr>
              <w:t>ов</w:t>
            </w:r>
          </w:p>
          <w:p w:rsidR="00D97B17" w:rsidRDefault="00F108D0" w:rsidP="00D97B1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F108D0">
              <w:rPr>
                <w:sz w:val="20"/>
                <w:szCs w:val="20"/>
              </w:rPr>
              <w:t>Среднеагинского</w:t>
            </w:r>
            <w:r w:rsidRPr="00F108D0">
              <w:rPr>
                <w:bCs/>
                <w:sz w:val="20"/>
                <w:szCs w:val="20"/>
              </w:rPr>
              <w:t xml:space="preserve"> </w:t>
            </w:r>
            <w:r w:rsidR="00D97B17" w:rsidRPr="00D97B17">
              <w:rPr>
                <w:bCs/>
                <w:sz w:val="20"/>
                <w:szCs w:val="20"/>
              </w:rPr>
              <w:t>сельсовета Саянского района Красноярского края</w:t>
            </w:r>
          </w:p>
          <w:p w:rsidR="00D373E0" w:rsidRPr="00D97B17" w:rsidRDefault="00D373E0" w:rsidP="00D97B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D373E0" w:rsidRPr="00D97B17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Нормативные правовые акты муниципального образования,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Перечень налоговых расходов муниципального образования</w:t>
            </w:r>
          </w:p>
        </w:tc>
      </w:tr>
      <w:tr w:rsidR="00D373E0" w:rsidRPr="00D97B17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373E0" w:rsidRPr="00D97B17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муниципального образования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Данные куратора налогового расхода</w:t>
            </w:r>
          </w:p>
        </w:tc>
      </w:tr>
      <w:tr w:rsidR="00D373E0" w:rsidRPr="00D97B17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373E0" w:rsidRPr="00D97B17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Даты вступления в силу положений нормативных правовых актов муниципального образования, устанавливающих налоговые льготы, освобождения и иные преференции по налогам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373E0" w:rsidRPr="00D97B17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 xml:space="preserve">Даты начала </w:t>
            </w:r>
            <w:proofErr w:type="gramStart"/>
            <w:r w:rsidRPr="00D97B17">
              <w:rPr>
                <w:sz w:val="20"/>
                <w:szCs w:val="20"/>
              </w:rPr>
              <w:t>действия</w:t>
            </w:r>
            <w:proofErr w:type="gramEnd"/>
            <w:r w:rsidRPr="00D97B17">
              <w:rPr>
                <w:sz w:val="20"/>
                <w:szCs w:val="20"/>
              </w:rPr>
              <w:t xml:space="preserve"> предоставленного нормативными правовыми актами муниципального образования права на налоговые льготы, освобождения и иные преференции по налогам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373E0" w:rsidRPr="00D97B17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Период действия налоговых льгот, освобождений и иных преференций по налогам, предоставленных нормативными правовыми актами муниципального образования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373E0" w:rsidRPr="00D97B17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муниципального образования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373E0" w:rsidRPr="00D97B17" w:rsidTr="00D97B17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II. Целевые характеристики налогового расхода муниципального образования</w:t>
            </w:r>
          </w:p>
        </w:tc>
      </w:tr>
      <w:tr w:rsidR="00D373E0" w:rsidRPr="00D97B17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Данные куратора налогового расхода</w:t>
            </w:r>
          </w:p>
        </w:tc>
      </w:tr>
      <w:tr w:rsidR="00D373E0" w:rsidRPr="00D97B17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373E0" w:rsidRPr="00D97B17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11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муниципального образования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373E0" w:rsidRPr="00D97B17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12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Наименования налогов, по которым предусматриваются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373E0" w:rsidRPr="00D97B17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13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 xml:space="preserve">Вид налоговых льгот, освобождений и иных преференций, определяющий особенности предоставленных отдельным категориям </w:t>
            </w:r>
            <w:r w:rsidRPr="00D97B17">
              <w:rPr>
                <w:sz w:val="20"/>
                <w:szCs w:val="20"/>
              </w:rPr>
              <w:lastRenderedPageBreak/>
              <w:t>плательщиков налогов преимуществ по сравнению с другими плательщиками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373E0" w:rsidRPr="00D97B17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373E0" w:rsidRPr="00D97B17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15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 xml:space="preserve">Наименования муниципальных программ муниципального образования, нормативных правовых актов, определяющих цели социально-экономической политики муниципального образования, не относящиеся к муниципальным  программам муниципального образования, в </w:t>
            </w:r>
            <w:proofErr w:type="gramStart"/>
            <w:r w:rsidRPr="00D97B17">
              <w:rPr>
                <w:sz w:val="20"/>
                <w:szCs w:val="20"/>
              </w:rPr>
              <w:t>целях</w:t>
            </w:r>
            <w:proofErr w:type="gramEnd"/>
            <w:r w:rsidRPr="00D97B17">
              <w:rPr>
                <w:sz w:val="20"/>
                <w:szCs w:val="20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Перечень налоговых расходов муниципального образования и данные куратора налогового расхода</w:t>
            </w:r>
          </w:p>
        </w:tc>
      </w:tr>
      <w:tr w:rsidR="00D373E0" w:rsidRPr="00D97B17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16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 xml:space="preserve">Наименования структурных элементов муниципальных программ муниципального образования, в </w:t>
            </w:r>
            <w:proofErr w:type="gramStart"/>
            <w:r w:rsidRPr="00D97B17">
              <w:rPr>
                <w:sz w:val="20"/>
                <w:szCs w:val="20"/>
              </w:rPr>
              <w:t>целях</w:t>
            </w:r>
            <w:proofErr w:type="gramEnd"/>
            <w:r w:rsidRPr="00D97B17">
              <w:rPr>
                <w:sz w:val="20"/>
                <w:szCs w:val="20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373E0" w:rsidRPr="00D97B17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17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Показатель (индикатор) муниципальных программ муниципального образования и (или) достижения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налогоплательщиков налогов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Данные куратора налогового расхода</w:t>
            </w:r>
          </w:p>
        </w:tc>
      </w:tr>
      <w:tr w:rsidR="00D373E0" w:rsidRPr="00D97B17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18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 xml:space="preserve">Код вида экономической деятельности (по Общероссийскому </w:t>
            </w:r>
            <w:hyperlink r:id="rId15" w:history="1">
              <w:r w:rsidRPr="00D97B17">
                <w:rPr>
                  <w:color w:val="auto"/>
                  <w:sz w:val="20"/>
                  <w:szCs w:val="20"/>
                </w:rPr>
                <w:t>классификатору</w:t>
              </w:r>
            </w:hyperlink>
            <w:r w:rsidRPr="00D97B17">
              <w:rPr>
                <w:sz w:val="20"/>
                <w:szCs w:val="20"/>
              </w:rPr>
              <w:t xml:space="preserve"> видов экономической деятельности),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373E0" w:rsidRPr="00D97B17" w:rsidTr="00D97B17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III. Фискальные характеристики налогового расхода муниципального образования</w:t>
            </w:r>
          </w:p>
        </w:tc>
      </w:tr>
      <w:tr w:rsidR="00D373E0" w:rsidRPr="00D97B17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97B17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Объем налоговых льгот, освобождений и иных преференций, предоставленных для плательщиков налогов, в соответствии с нормативными правовыми актами муниципального образования за отчетный год и за год, предшествующий отчетному году (тыс. рублей)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D97B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 xml:space="preserve">Данные главного администратора доходов </w:t>
            </w:r>
            <w:r w:rsidR="00D97B17">
              <w:rPr>
                <w:sz w:val="20"/>
                <w:szCs w:val="20"/>
              </w:rPr>
              <w:t>муниципального образования</w:t>
            </w:r>
            <w:r w:rsidRPr="00D97B17">
              <w:rPr>
                <w:sz w:val="20"/>
                <w:szCs w:val="20"/>
              </w:rPr>
              <w:t xml:space="preserve">, финансовый орган муниципального образования </w:t>
            </w:r>
          </w:p>
        </w:tc>
      </w:tr>
      <w:tr w:rsidR="00D373E0" w:rsidRPr="00D97B17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D97B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2</w:t>
            </w:r>
            <w:r w:rsidR="00D97B17">
              <w:rPr>
                <w:sz w:val="20"/>
                <w:szCs w:val="20"/>
              </w:rPr>
              <w:t>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Данные куратора налогового расхода</w:t>
            </w:r>
          </w:p>
        </w:tc>
      </w:tr>
      <w:tr w:rsidR="00D373E0" w:rsidRPr="00D97B17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D97B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2</w:t>
            </w:r>
            <w:r w:rsidR="00D97B17">
              <w:rPr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нормативными правовыми актами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 xml:space="preserve">Данные главного администратора доходов </w:t>
            </w:r>
            <w:r w:rsidR="00D97B17">
              <w:rPr>
                <w:sz w:val="20"/>
                <w:szCs w:val="20"/>
              </w:rPr>
              <w:t>муниципального образования</w:t>
            </w:r>
          </w:p>
        </w:tc>
      </w:tr>
      <w:tr w:rsidR="00D373E0" w:rsidRPr="00D97B17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D97B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2</w:t>
            </w:r>
            <w:r w:rsidR="00D97B17">
              <w:rPr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Результат оценки эффективности налогового расхода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Данные куратора налогового расхода</w:t>
            </w:r>
          </w:p>
        </w:tc>
      </w:tr>
      <w:tr w:rsidR="00D373E0" w:rsidRPr="00D97B17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D97B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2</w:t>
            </w:r>
            <w:r w:rsidR="00D97B17">
              <w:rPr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D373E0" w:rsidRPr="001A1E9C" w:rsidRDefault="00D373E0" w:rsidP="00D373E0">
      <w:pPr>
        <w:rPr>
          <w:sz w:val="24"/>
          <w:szCs w:val="24"/>
        </w:rPr>
      </w:pPr>
    </w:p>
    <w:p w:rsidR="000E3B26" w:rsidRPr="001A1E9C" w:rsidRDefault="000E3B26" w:rsidP="00D373E0">
      <w:pPr>
        <w:rPr>
          <w:sz w:val="24"/>
          <w:szCs w:val="24"/>
        </w:rPr>
      </w:pPr>
    </w:p>
    <w:sectPr w:rsidR="000E3B26" w:rsidRPr="001A1E9C" w:rsidSect="006F4976">
      <w:headerReference w:type="default" r:id="rId16"/>
      <w:pgSz w:w="11906" w:h="16838"/>
      <w:pgMar w:top="1134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49D" w:rsidRDefault="00CF449D">
      <w:r>
        <w:separator/>
      </w:r>
    </w:p>
  </w:endnote>
  <w:endnote w:type="continuationSeparator" w:id="0">
    <w:p w:rsidR="00CF449D" w:rsidRDefault="00CF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49D" w:rsidRDefault="00CF449D">
      <w:r>
        <w:separator/>
      </w:r>
    </w:p>
  </w:footnote>
  <w:footnote w:type="continuationSeparator" w:id="0">
    <w:p w:rsidR="00CF449D" w:rsidRDefault="00CF4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7FD" w:rsidRDefault="00FF57FD"/>
  <w:p w:rsidR="00FF57FD" w:rsidRDefault="00FF57FD">
    <w:pPr>
      <w:rPr>
        <w:rFonts w:ascii="Arial" w:eastAsia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73EA741E">
      <w:start w:val="1"/>
      <w:numFmt w:val="decimal"/>
      <w:lvlText w:val="%1."/>
      <w:lvlJc w:val="left"/>
      <w:pPr>
        <w:tabs>
          <w:tab w:val="num" w:pos="645"/>
        </w:tabs>
        <w:ind w:left="645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E0A7ED2">
      <w:start w:val="1"/>
      <w:numFmt w:val="decimal"/>
      <w:lvlText w:val="%2."/>
      <w:lvlJc w:val="left"/>
      <w:pPr>
        <w:tabs>
          <w:tab w:val="num" w:pos="1074"/>
        </w:tabs>
        <w:ind w:left="1074" w:firstLine="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20C31AA">
      <w:start w:val="1"/>
      <w:numFmt w:val="decimal"/>
      <w:lvlText w:val="%3."/>
      <w:lvlJc w:val="right"/>
      <w:pPr>
        <w:tabs>
          <w:tab w:val="num" w:pos="1428"/>
        </w:tabs>
        <w:ind w:left="1428" w:firstLine="55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A4A328">
      <w:start w:val="1"/>
      <w:numFmt w:val="decimal"/>
      <w:lvlText w:val="%4."/>
      <w:lvlJc w:val="left"/>
      <w:pPr>
        <w:tabs>
          <w:tab w:val="num" w:pos="2142"/>
        </w:tabs>
        <w:ind w:left="2142" w:firstLine="37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8BCDDFC">
      <w:start w:val="1"/>
      <w:numFmt w:val="decimal"/>
      <w:lvlText w:val="%5."/>
      <w:lvlJc w:val="left"/>
      <w:pPr>
        <w:tabs>
          <w:tab w:val="num" w:pos="2496"/>
        </w:tabs>
        <w:ind w:left="2496" w:firstLine="74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F9CF59E">
      <w:start w:val="1"/>
      <w:numFmt w:val="decimal"/>
      <w:lvlText w:val="%6."/>
      <w:lvlJc w:val="right"/>
      <w:pPr>
        <w:tabs>
          <w:tab w:val="num" w:pos="3210"/>
        </w:tabs>
        <w:ind w:left="3210" w:firstLine="93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D463A9E">
      <w:start w:val="1"/>
      <w:numFmt w:val="decimal"/>
      <w:lvlText w:val="%7."/>
      <w:lvlJc w:val="left"/>
      <w:pPr>
        <w:tabs>
          <w:tab w:val="num" w:pos="3924"/>
        </w:tabs>
        <w:ind w:left="3924" w:firstLine="75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982AD02">
      <w:start w:val="1"/>
      <w:numFmt w:val="decimal"/>
      <w:lvlText w:val="%8."/>
      <w:lvlJc w:val="left"/>
      <w:pPr>
        <w:tabs>
          <w:tab w:val="num" w:pos="4278"/>
        </w:tabs>
        <w:ind w:left="4278" w:firstLine="112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DB22940">
      <w:start w:val="1"/>
      <w:numFmt w:val="decimal"/>
      <w:lvlText w:val="%9."/>
      <w:lvlJc w:val="right"/>
      <w:pPr>
        <w:tabs>
          <w:tab w:val="num" w:pos="4992"/>
        </w:tabs>
        <w:ind w:left="4992" w:firstLine="130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40C618D"/>
    <w:multiLevelType w:val="hybridMultilevel"/>
    <w:tmpl w:val="5D0E3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043D9"/>
    <w:multiLevelType w:val="multilevel"/>
    <w:tmpl w:val="52166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8E4508F"/>
    <w:multiLevelType w:val="hybridMultilevel"/>
    <w:tmpl w:val="633C8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33E1E"/>
    <w:multiLevelType w:val="multilevel"/>
    <w:tmpl w:val="7EA626F4"/>
    <w:lvl w:ilvl="0">
      <w:start w:val="1"/>
      <w:numFmt w:val="bullet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92"/>
        </w:tabs>
        <w:ind w:left="14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58"/>
        </w:tabs>
        <w:ind w:left="2458" w:hanging="10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0"/>
        </w:tabs>
        <w:ind w:left="24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0"/>
        </w:tabs>
        <w:ind w:left="29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0"/>
        </w:tabs>
        <w:ind w:left="34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0"/>
        </w:tabs>
        <w:ind w:left="39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0"/>
        </w:tabs>
        <w:ind w:left="44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0"/>
        </w:tabs>
        <w:ind w:left="6460" w:hanging="1440"/>
      </w:pPr>
      <w:rPr>
        <w:rFonts w:hint="default"/>
      </w:rPr>
    </w:lvl>
  </w:abstractNum>
  <w:abstractNum w:abstractNumId="5">
    <w:nsid w:val="0BDF2669"/>
    <w:multiLevelType w:val="hybridMultilevel"/>
    <w:tmpl w:val="71E6EC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EFE642C"/>
    <w:multiLevelType w:val="hybridMultilevel"/>
    <w:tmpl w:val="6408DF84"/>
    <w:lvl w:ilvl="0" w:tplc="3F5E689A">
      <w:start w:val="1"/>
      <w:numFmt w:val="bullet"/>
      <w:lvlText w:val=""/>
      <w:lvlJc w:val="left"/>
      <w:pPr>
        <w:tabs>
          <w:tab w:val="num" w:pos="1409"/>
        </w:tabs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7">
    <w:nsid w:val="13566CA3"/>
    <w:multiLevelType w:val="multilevel"/>
    <w:tmpl w:val="42CCEEBA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F4239E"/>
    <w:multiLevelType w:val="hybridMultilevel"/>
    <w:tmpl w:val="F04C17EA"/>
    <w:lvl w:ilvl="0" w:tplc="0212B80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D47691A"/>
    <w:multiLevelType w:val="multilevel"/>
    <w:tmpl w:val="C0E46AB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1DB321E7"/>
    <w:multiLevelType w:val="multilevel"/>
    <w:tmpl w:val="3F1C9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1F232937"/>
    <w:multiLevelType w:val="multilevel"/>
    <w:tmpl w:val="CC98609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20227E08"/>
    <w:multiLevelType w:val="multilevel"/>
    <w:tmpl w:val="B5A891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24DE16EC"/>
    <w:multiLevelType w:val="multilevel"/>
    <w:tmpl w:val="3F1C9C1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075231C"/>
    <w:multiLevelType w:val="hybridMultilevel"/>
    <w:tmpl w:val="283E2DC4"/>
    <w:lvl w:ilvl="0" w:tplc="0419000F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5">
    <w:nsid w:val="31036C53"/>
    <w:multiLevelType w:val="multilevel"/>
    <w:tmpl w:val="F744763C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337256B3"/>
    <w:multiLevelType w:val="hybridMultilevel"/>
    <w:tmpl w:val="A46A26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8264B10"/>
    <w:multiLevelType w:val="hybridMultilevel"/>
    <w:tmpl w:val="D3FC1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5D0DB6"/>
    <w:multiLevelType w:val="multilevel"/>
    <w:tmpl w:val="3F1C9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40C0382F"/>
    <w:multiLevelType w:val="multilevel"/>
    <w:tmpl w:val="5A1C7F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8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0" w:hanging="2160"/>
      </w:pPr>
      <w:rPr>
        <w:rFonts w:hint="default"/>
      </w:rPr>
    </w:lvl>
  </w:abstractNum>
  <w:abstractNum w:abstractNumId="20">
    <w:nsid w:val="49877BF4"/>
    <w:multiLevelType w:val="hybridMultilevel"/>
    <w:tmpl w:val="11F073D8"/>
    <w:lvl w:ilvl="0" w:tplc="0419000F">
      <w:start w:val="1"/>
      <w:numFmt w:val="decimal"/>
      <w:lvlText w:val="%1."/>
      <w:lvlJc w:val="left"/>
      <w:pPr>
        <w:tabs>
          <w:tab w:val="num" w:pos="2478"/>
        </w:tabs>
        <w:ind w:left="24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98"/>
        </w:tabs>
        <w:ind w:left="31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18"/>
        </w:tabs>
        <w:ind w:left="39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38"/>
        </w:tabs>
        <w:ind w:left="46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58"/>
        </w:tabs>
        <w:ind w:left="53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78"/>
        </w:tabs>
        <w:ind w:left="60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98"/>
        </w:tabs>
        <w:ind w:left="67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18"/>
        </w:tabs>
        <w:ind w:left="75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38"/>
        </w:tabs>
        <w:ind w:left="8238" w:hanging="180"/>
      </w:pPr>
    </w:lvl>
  </w:abstractNum>
  <w:abstractNum w:abstractNumId="21">
    <w:nsid w:val="4C0F30A9"/>
    <w:multiLevelType w:val="multilevel"/>
    <w:tmpl w:val="1A3CDEDC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4E265253"/>
    <w:multiLevelType w:val="hybridMultilevel"/>
    <w:tmpl w:val="26588310"/>
    <w:lvl w:ilvl="0" w:tplc="3F5E689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ED87BD0"/>
    <w:multiLevelType w:val="hybridMultilevel"/>
    <w:tmpl w:val="C4F46142"/>
    <w:lvl w:ilvl="0" w:tplc="82D6ED5E">
      <w:start w:val="1"/>
      <w:numFmt w:val="decimal"/>
      <w:lvlText w:val="%1."/>
      <w:lvlJc w:val="left"/>
      <w:pPr>
        <w:ind w:left="175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4">
    <w:nsid w:val="4EFB2747"/>
    <w:multiLevelType w:val="multilevel"/>
    <w:tmpl w:val="0D76CA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524D1610"/>
    <w:multiLevelType w:val="multilevel"/>
    <w:tmpl w:val="F10CF9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2764C97"/>
    <w:multiLevelType w:val="hybridMultilevel"/>
    <w:tmpl w:val="E8DE45AE"/>
    <w:lvl w:ilvl="0" w:tplc="3F5E689A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F7106A"/>
    <w:multiLevelType w:val="hybridMultilevel"/>
    <w:tmpl w:val="0D2470A0"/>
    <w:lvl w:ilvl="0" w:tplc="C32E57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9F06F0"/>
    <w:multiLevelType w:val="multilevel"/>
    <w:tmpl w:val="9F563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</w:abstractNum>
  <w:abstractNum w:abstractNumId="29">
    <w:nsid w:val="59B55067"/>
    <w:multiLevelType w:val="multilevel"/>
    <w:tmpl w:val="3F1C9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5B2E2FF9"/>
    <w:multiLevelType w:val="multilevel"/>
    <w:tmpl w:val="DD4AE28C"/>
    <w:lvl w:ilvl="0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2362" w:hanging="1080"/>
      </w:pPr>
    </w:lvl>
    <w:lvl w:ilvl="4">
      <w:start w:val="1"/>
      <w:numFmt w:val="decimal"/>
      <w:isLgl/>
      <w:lvlText w:val="%1.%2.%3.%4.%5."/>
      <w:lvlJc w:val="left"/>
      <w:pPr>
        <w:ind w:left="2553" w:hanging="1080"/>
      </w:pPr>
    </w:lvl>
    <w:lvl w:ilvl="5">
      <w:start w:val="1"/>
      <w:numFmt w:val="decimal"/>
      <w:isLgl/>
      <w:lvlText w:val="%1.%2.%3.%4.%5.%6."/>
      <w:lvlJc w:val="left"/>
      <w:pPr>
        <w:ind w:left="3104" w:hanging="1440"/>
      </w:pPr>
    </w:lvl>
    <w:lvl w:ilvl="6">
      <w:start w:val="1"/>
      <w:numFmt w:val="decimal"/>
      <w:isLgl/>
      <w:lvlText w:val="%1.%2.%3.%4.%5.%6.%7."/>
      <w:lvlJc w:val="left"/>
      <w:pPr>
        <w:ind w:left="3655" w:hanging="1800"/>
      </w:pPr>
    </w:lvl>
    <w:lvl w:ilvl="7">
      <w:start w:val="1"/>
      <w:numFmt w:val="decimal"/>
      <w:isLgl/>
      <w:lvlText w:val="%1.%2.%3.%4.%5.%6.%7.%8."/>
      <w:lvlJc w:val="left"/>
      <w:pPr>
        <w:ind w:left="3846" w:hanging="1800"/>
      </w:pPr>
    </w:lvl>
    <w:lvl w:ilvl="8">
      <w:start w:val="1"/>
      <w:numFmt w:val="decimal"/>
      <w:isLgl/>
      <w:lvlText w:val="%1.%2.%3.%4.%5.%6.%7.%8.%9."/>
      <w:lvlJc w:val="left"/>
      <w:pPr>
        <w:ind w:left="4397" w:hanging="2160"/>
      </w:pPr>
    </w:lvl>
  </w:abstractNum>
  <w:abstractNum w:abstractNumId="31">
    <w:nsid w:val="5E0414A9"/>
    <w:multiLevelType w:val="multilevel"/>
    <w:tmpl w:val="3F1C9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08460FA"/>
    <w:multiLevelType w:val="hybridMultilevel"/>
    <w:tmpl w:val="ED8A8B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4517B3"/>
    <w:multiLevelType w:val="multilevel"/>
    <w:tmpl w:val="A39C18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34">
    <w:nsid w:val="64DF1A9B"/>
    <w:multiLevelType w:val="hybridMultilevel"/>
    <w:tmpl w:val="BBA66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7A15E7"/>
    <w:multiLevelType w:val="multilevel"/>
    <w:tmpl w:val="CFC66A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36">
    <w:nsid w:val="6B393CE7"/>
    <w:multiLevelType w:val="multilevel"/>
    <w:tmpl w:val="3F1C9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6C8A4902"/>
    <w:multiLevelType w:val="hybridMultilevel"/>
    <w:tmpl w:val="2E2A6786"/>
    <w:lvl w:ilvl="0" w:tplc="3F5E689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CD458E1"/>
    <w:multiLevelType w:val="multilevel"/>
    <w:tmpl w:val="A7BC45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9">
    <w:nsid w:val="768469BE"/>
    <w:multiLevelType w:val="multilevel"/>
    <w:tmpl w:val="F0ACB1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980779D"/>
    <w:multiLevelType w:val="multilevel"/>
    <w:tmpl w:val="8D2C621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B30D78"/>
    <w:multiLevelType w:val="multilevel"/>
    <w:tmpl w:val="3F1C9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>
    <w:nsid w:val="7DCA7A70"/>
    <w:multiLevelType w:val="hybridMultilevel"/>
    <w:tmpl w:val="DD662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2A5F64"/>
    <w:multiLevelType w:val="hybridMultilevel"/>
    <w:tmpl w:val="A0BE2C8E"/>
    <w:lvl w:ilvl="0" w:tplc="3F5E689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886BA7"/>
    <w:multiLevelType w:val="multilevel"/>
    <w:tmpl w:val="7C8C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552559"/>
    <w:multiLevelType w:val="multilevel"/>
    <w:tmpl w:val="0436032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40"/>
  </w:num>
  <w:num w:numId="5">
    <w:abstractNumId w:val="10"/>
  </w:num>
  <w:num w:numId="6">
    <w:abstractNumId w:val="43"/>
  </w:num>
  <w:num w:numId="7">
    <w:abstractNumId w:val="26"/>
  </w:num>
  <w:num w:numId="8">
    <w:abstractNumId w:val="6"/>
  </w:num>
  <w:num w:numId="9">
    <w:abstractNumId w:val="2"/>
  </w:num>
  <w:num w:numId="10">
    <w:abstractNumId w:val="36"/>
  </w:num>
  <w:num w:numId="11">
    <w:abstractNumId w:val="37"/>
  </w:num>
  <w:num w:numId="12">
    <w:abstractNumId w:val="22"/>
  </w:num>
  <w:num w:numId="13">
    <w:abstractNumId w:val="20"/>
  </w:num>
  <w:num w:numId="14">
    <w:abstractNumId w:val="29"/>
  </w:num>
  <w:num w:numId="15">
    <w:abstractNumId w:val="18"/>
  </w:num>
  <w:num w:numId="16">
    <w:abstractNumId w:val="42"/>
  </w:num>
  <w:num w:numId="17">
    <w:abstractNumId w:val="14"/>
  </w:num>
  <w:num w:numId="18">
    <w:abstractNumId w:val="7"/>
  </w:num>
  <w:num w:numId="19">
    <w:abstractNumId w:val="3"/>
  </w:num>
  <w:num w:numId="20">
    <w:abstractNumId w:val="34"/>
  </w:num>
  <w:num w:numId="21">
    <w:abstractNumId w:val="5"/>
  </w:num>
  <w:num w:numId="22">
    <w:abstractNumId w:val="31"/>
  </w:num>
  <w:num w:numId="23">
    <w:abstractNumId w:val="44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28"/>
  </w:num>
  <w:num w:numId="29">
    <w:abstractNumId w:val="4"/>
  </w:num>
  <w:num w:numId="30">
    <w:abstractNumId w:val="41"/>
  </w:num>
  <w:num w:numId="31">
    <w:abstractNumId w:val="16"/>
  </w:num>
  <w:num w:numId="32">
    <w:abstractNumId w:val="11"/>
  </w:num>
  <w:num w:numId="33">
    <w:abstractNumId w:val="8"/>
  </w:num>
  <w:num w:numId="34">
    <w:abstractNumId w:val="12"/>
  </w:num>
  <w:num w:numId="35">
    <w:abstractNumId w:val="24"/>
  </w:num>
  <w:num w:numId="36">
    <w:abstractNumId w:val="21"/>
  </w:num>
  <w:num w:numId="37">
    <w:abstractNumId w:val="27"/>
  </w:num>
  <w:num w:numId="38">
    <w:abstractNumId w:val="23"/>
  </w:num>
  <w:num w:numId="39">
    <w:abstractNumId w:val="38"/>
  </w:num>
  <w:num w:numId="40">
    <w:abstractNumId w:val="45"/>
  </w:num>
  <w:num w:numId="41">
    <w:abstractNumId w:val="35"/>
  </w:num>
  <w:num w:numId="42">
    <w:abstractNumId w:val="25"/>
  </w:num>
  <w:num w:numId="43">
    <w:abstractNumId w:val="33"/>
  </w:num>
  <w:num w:numId="44">
    <w:abstractNumId w:val="15"/>
  </w:num>
  <w:num w:numId="45">
    <w:abstractNumId w:val="19"/>
  </w:num>
  <w:num w:numId="46">
    <w:abstractNumId w:val="9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B3E"/>
    <w:rsid w:val="00000FE3"/>
    <w:rsid w:val="000043C5"/>
    <w:rsid w:val="00010211"/>
    <w:rsid w:val="00023294"/>
    <w:rsid w:val="000232FE"/>
    <w:rsid w:val="0002372F"/>
    <w:rsid w:val="00023C2C"/>
    <w:rsid w:val="0002778C"/>
    <w:rsid w:val="00036C24"/>
    <w:rsid w:val="000468F6"/>
    <w:rsid w:val="00051BB6"/>
    <w:rsid w:val="00053087"/>
    <w:rsid w:val="00054493"/>
    <w:rsid w:val="000559BD"/>
    <w:rsid w:val="00063EFC"/>
    <w:rsid w:val="000709F2"/>
    <w:rsid w:val="0007429C"/>
    <w:rsid w:val="0008217D"/>
    <w:rsid w:val="0008474F"/>
    <w:rsid w:val="00093EDA"/>
    <w:rsid w:val="000A5E4A"/>
    <w:rsid w:val="000A617F"/>
    <w:rsid w:val="000B4F7F"/>
    <w:rsid w:val="000B777C"/>
    <w:rsid w:val="000C11F0"/>
    <w:rsid w:val="000D1D1F"/>
    <w:rsid w:val="000D3491"/>
    <w:rsid w:val="000D5CBA"/>
    <w:rsid w:val="000D636F"/>
    <w:rsid w:val="000D6373"/>
    <w:rsid w:val="000E3B26"/>
    <w:rsid w:val="000E7B5B"/>
    <w:rsid w:val="000F152F"/>
    <w:rsid w:val="000F2957"/>
    <w:rsid w:val="00106C61"/>
    <w:rsid w:val="00120B21"/>
    <w:rsid w:val="00132BBD"/>
    <w:rsid w:val="00142F86"/>
    <w:rsid w:val="00144185"/>
    <w:rsid w:val="001461FE"/>
    <w:rsid w:val="001515CB"/>
    <w:rsid w:val="00155734"/>
    <w:rsid w:val="00157B32"/>
    <w:rsid w:val="00157FAD"/>
    <w:rsid w:val="00164A8C"/>
    <w:rsid w:val="001710FB"/>
    <w:rsid w:val="00172217"/>
    <w:rsid w:val="00176FEA"/>
    <w:rsid w:val="00193ECD"/>
    <w:rsid w:val="001969C6"/>
    <w:rsid w:val="001A1E9C"/>
    <w:rsid w:val="001A5694"/>
    <w:rsid w:val="001B1786"/>
    <w:rsid w:val="001E02A9"/>
    <w:rsid w:val="001F1015"/>
    <w:rsid w:val="00223472"/>
    <w:rsid w:val="00223BC5"/>
    <w:rsid w:val="00241A55"/>
    <w:rsid w:val="00244D8F"/>
    <w:rsid w:val="0024786C"/>
    <w:rsid w:val="00247ADA"/>
    <w:rsid w:val="002531DA"/>
    <w:rsid w:val="00256DD2"/>
    <w:rsid w:val="00273ED9"/>
    <w:rsid w:val="00274662"/>
    <w:rsid w:val="00281CBB"/>
    <w:rsid w:val="00283A3A"/>
    <w:rsid w:val="00290A55"/>
    <w:rsid w:val="00294241"/>
    <w:rsid w:val="002B0192"/>
    <w:rsid w:val="002B3006"/>
    <w:rsid w:val="002B76B5"/>
    <w:rsid w:val="002C3F34"/>
    <w:rsid w:val="002D489F"/>
    <w:rsid w:val="002D6279"/>
    <w:rsid w:val="002E0C95"/>
    <w:rsid w:val="002E728E"/>
    <w:rsid w:val="002F5C66"/>
    <w:rsid w:val="003070C3"/>
    <w:rsid w:val="00315170"/>
    <w:rsid w:val="00336848"/>
    <w:rsid w:val="00342AC3"/>
    <w:rsid w:val="00351061"/>
    <w:rsid w:val="00365179"/>
    <w:rsid w:val="0037634F"/>
    <w:rsid w:val="00385556"/>
    <w:rsid w:val="00393DFB"/>
    <w:rsid w:val="003B5F38"/>
    <w:rsid w:val="003B64E1"/>
    <w:rsid w:val="003C0504"/>
    <w:rsid w:val="003C2BF5"/>
    <w:rsid w:val="003C7BB3"/>
    <w:rsid w:val="003D141B"/>
    <w:rsid w:val="003F0D67"/>
    <w:rsid w:val="003F4EE6"/>
    <w:rsid w:val="00402A3B"/>
    <w:rsid w:val="00406103"/>
    <w:rsid w:val="00411988"/>
    <w:rsid w:val="00422A4C"/>
    <w:rsid w:val="0043336D"/>
    <w:rsid w:val="0044465E"/>
    <w:rsid w:val="0045107C"/>
    <w:rsid w:val="00483CC6"/>
    <w:rsid w:val="004939B4"/>
    <w:rsid w:val="004C38DA"/>
    <w:rsid w:val="004C4E2E"/>
    <w:rsid w:val="004C69B8"/>
    <w:rsid w:val="004D7FE5"/>
    <w:rsid w:val="004E0B10"/>
    <w:rsid w:val="004E122B"/>
    <w:rsid w:val="004E36CE"/>
    <w:rsid w:val="004F52F3"/>
    <w:rsid w:val="00500357"/>
    <w:rsid w:val="00502D73"/>
    <w:rsid w:val="005051E9"/>
    <w:rsid w:val="00511A32"/>
    <w:rsid w:val="005170EA"/>
    <w:rsid w:val="00535E88"/>
    <w:rsid w:val="005405CE"/>
    <w:rsid w:val="00552D56"/>
    <w:rsid w:val="00555F4B"/>
    <w:rsid w:val="00563853"/>
    <w:rsid w:val="005723AD"/>
    <w:rsid w:val="005727C1"/>
    <w:rsid w:val="005761C7"/>
    <w:rsid w:val="005923FC"/>
    <w:rsid w:val="005A0B30"/>
    <w:rsid w:val="005A6610"/>
    <w:rsid w:val="005A7C9C"/>
    <w:rsid w:val="005B346D"/>
    <w:rsid w:val="005B7559"/>
    <w:rsid w:val="005C48AF"/>
    <w:rsid w:val="005C736F"/>
    <w:rsid w:val="005D115F"/>
    <w:rsid w:val="005D426F"/>
    <w:rsid w:val="005D499E"/>
    <w:rsid w:val="005F67D0"/>
    <w:rsid w:val="0060221B"/>
    <w:rsid w:val="0060435D"/>
    <w:rsid w:val="00614DD0"/>
    <w:rsid w:val="006206C7"/>
    <w:rsid w:val="00636B8C"/>
    <w:rsid w:val="00641FA6"/>
    <w:rsid w:val="00652767"/>
    <w:rsid w:val="006733EA"/>
    <w:rsid w:val="006774B3"/>
    <w:rsid w:val="00681DBE"/>
    <w:rsid w:val="006876D7"/>
    <w:rsid w:val="00697EC6"/>
    <w:rsid w:val="006A57CE"/>
    <w:rsid w:val="006D7EB5"/>
    <w:rsid w:val="006E0EB4"/>
    <w:rsid w:val="006F3CF9"/>
    <w:rsid w:val="006F4976"/>
    <w:rsid w:val="00716C6C"/>
    <w:rsid w:val="007274F7"/>
    <w:rsid w:val="00730E23"/>
    <w:rsid w:val="00733C6B"/>
    <w:rsid w:val="00734E03"/>
    <w:rsid w:val="00737645"/>
    <w:rsid w:val="007413BC"/>
    <w:rsid w:val="00746D9C"/>
    <w:rsid w:val="00747B48"/>
    <w:rsid w:val="00762D87"/>
    <w:rsid w:val="00762F48"/>
    <w:rsid w:val="00764151"/>
    <w:rsid w:val="007711DD"/>
    <w:rsid w:val="00774F0C"/>
    <w:rsid w:val="007777EA"/>
    <w:rsid w:val="00783C60"/>
    <w:rsid w:val="00797D79"/>
    <w:rsid w:val="007A0834"/>
    <w:rsid w:val="007A1989"/>
    <w:rsid w:val="007A1A2F"/>
    <w:rsid w:val="007A1EBD"/>
    <w:rsid w:val="007A3D2E"/>
    <w:rsid w:val="007A5431"/>
    <w:rsid w:val="007B02DF"/>
    <w:rsid w:val="007B1209"/>
    <w:rsid w:val="007C3065"/>
    <w:rsid w:val="007C3980"/>
    <w:rsid w:val="007C7EC8"/>
    <w:rsid w:val="007D0319"/>
    <w:rsid w:val="007D184E"/>
    <w:rsid w:val="007F6C87"/>
    <w:rsid w:val="00800890"/>
    <w:rsid w:val="00800912"/>
    <w:rsid w:val="00800AA0"/>
    <w:rsid w:val="008024A1"/>
    <w:rsid w:val="008027CE"/>
    <w:rsid w:val="008119AA"/>
    <w:rsid w:val="008128F4"/>
    <w:rsid w:val="00820F8D"/>
    <w:rsid w:val="0084193B"/>
    <w:rsid w:val="00856BB3"/>
    <w:rsid w:val="00860160"/>
    <w:rsid w:val="00861FB6"/>
    <w:rsid w:val="0086219A"/>
    <w:rsid w:val="00876FED"/>
    <w:rsid w:val="008A51DC"/>
    <w:rsid w:val="008B57DE"/>
    <w:rsid w:val="008B5E7F"/>
    <w:rsid w:val="008C640D"/>
    <w:rsid w:val="008C66F2"/>
    <w:rsid w:val="008E1D96"/>
    <w:rsid w:val="008E2151"/>
    <w:rsid w:val="008E2700"/>
    <w:rsid w:val="008E7EB6"/>
    <w:rsid w:val="008F1BFF"/>
    <w:rsid w:val="008F1C72"/>
    <w:rsid w:val="00901230"/>
    <w:rsid w:val="009044E5"/>
    <w:rsid w:val="00930564"/>
    <w:rsid w:val="00945BE1"/>
    <w:rsid w:val="00947C51"/>
    <w:rsid w:val="00962A4F"/>
    <w:rsid w:val="009630F9"/>
    <w:rsid w:val="00981E65"/>
    <w:rsid w:val="0098716D"/>
    <w:rsid w:val="009930D0"/>
    <w:rsid w:val="00996D3D"/>
    <w:rsid w:val="009B0DED"/>
    <w:rsid w:val="009B1EEA"/>
    <w:rsid w:val="009B7311"/>
    <w:rsid w:val="009C3164"/>
    <w:rsid w:val="009D2E8C"/>
    <w:rsid w:val="009D475F"/>
    <w:rsid w:val="009D7412"/>
    <w:rsid w:val="009D79C1"/>
    <w:rsid w:val="009E0C59"/>
    <w:rsid w:val="009E79D7"/>
    <w:rsid w:val="00A04B02"/>
    <w:rsid w:val="00A134A5"/>
    <w:rsid w:val="00A13982"/>
    <w:rsid w:val="00A24C6C"/>
    <w:rsid w:val="00A272E1"/>
    <w:rsid w:val="00A40516"/>
    <w:rsid w:val="00A54056"/>
    <w:rsid w:val="00A553D2"/>
    <w:rsid w:val="00A55D91"/>
    <w:rsid w:val="00A744A6"/>
    <w:rsid w:val="00A76812"/>
    <w:rsid w:val="00A77767"/>
    <w:rsid w:val="00A77B3E"/>
    <w:rsid w:val="00A863C9"/>
    <w:rsid w:val="00A90C4E"/>
    <w:rsid w:val="00AB4482"/>
    <w:rsid w:val="00AC094B"/>
    <w:rsid w:val="00AE082D"/>
    <w:rsid w:val="00B03397"/>
    <w:rsid w:val="00B22602"/>
    <w:rsid w:val="00B33912"/>
    <w:rsid w:val="00B34658"/>
    <w:rsid w:val="00B478AF"/>
    <w:rsid w:val="00B501D5"/>
    <w:rsid w:val="00B76E95"/>
    <w:rsid w:val="00B91F34"/>
    <w:rsid w:val="00B935A4"/>
    <w:rsid w:val="00B95886"/>
    <w:rsid w:val="00B95DA2"/>
    <w:rsid w:val="00BA1363"/>
    <w:rsid w:val="00BA5A38"/>
    <w:rsid w:val="00BB118F"/>
    <w:rsid w:val="00BC3665"/>
    <w:rsid w:val="00BD7579"/>
    <w:rsid w:val="00BE4E3D"/>
    <w:rsid w:val="00BF6581"/>
    <w:rsid w:val="00C00240"/>
    <w:rsid w:val="00C07801"/>
    <w:rsid w:val="00C20B82"/>
    <w:rsid w:val="00C305C6"/>
    <w:rsid w:val="00C37170"/>
    <w:rsid w:val="00C411B7"/>
    <w:rsid w:val="00C43337"/>
    <w:rsid w:val="00C433BA"/>
    <w:rsid w:val="00C44FA4"/>
    <w:rsid w:val="00C5184F"/>
    <w:rsid w:val="00C54AB7"/>
    <w:rsid w:val="00C63CE3"/>
    <w:rsid w:val="00C67A52"/>
    <w:rsid w:val="00C72B6B"/>
    <w:rsid w:val="00C739F4"/>
    <w:rsid w:val="00C73DBD"/>
    <w:rsid w:val="00C81567"/>
    <w:rsid w:val="00C82A76"/>
    <w:rsid w:val="00C83E53"/>
    <w:rsid w:val="00C84685"/>
    <w:rsid w:val="00C8578D"/>
    <w:rsid w:val="00CA79F8"/>
    <w:rsid w:val="00CC711A"/>
    <w:rsid w:val="00CE1AA3"/>
    <w:rsid w:val="00CF449D"/>
    <w:rsid w:val="00D005E9"/>
    <w:rsid w:val="00D06B5E"/>
    <w:rsid w:val="00D121D9"/>
    <w:rsid w:val="00D16B0C"/>
    <w:rsid w:val="00D22742"/>
    <w:rsid w:val="00D26AF7"/>
    <w:rsid w:val="00D373E0"/>
    <w:rsid w:val="00D47214"/>
    <w:rsid w:val="00D60732"/>
    <w:rsid w:val="00D631AE"/>
    <w:rsid w:val="00D72866"/>
    <w:rsid w:val="00D75193"/>
    <w:rsid w:val="00D77A5E"/>
    <w:rsid w:val="00D802DB"/>
    <w:rsid w:val="00D8258D"/>
    <w:rsid w:val="00D82F64"/>
    <w:rsid w:val="00D86571"/>
    <w:rsid w:val="00D97B17"/>
    <w:rsid w:val="00DA2866"/>
    <w:rsid w:val="00DA6125"/>
    <w:rsid w:val="00DB24A1"/>
    <w:rsid w:val="00DC0127"/>
    <w:rsid w:val="00DC2359"/>
    <w:rsid w:val="00DE0D6E"/>
    <w:rsid w:val="00E05EA5"/>
    <w:rsid w:val="00E2096E"/>
    <w:rsid w:val="00E22BEA"/>
    <w:rsid w:val="00E25465"/>
    <w:rsid w:val="00E27EEE"/>
    <w:rsid w:val="00E30DAE"/>
    <w:rsid w:val="00E34F9B"/>
    <w:rsid w:val="00E375E7"/>
    <w:rsid w:val="00E432EA"/>
    <w:rsid w:val="00E461AC"/>
    <w:rsid w:val="00E50520"/>
    <w:rsid w:val="00E60F84"/>
    <w:rsid w:val="00E6114A"/>
    <w:rsid w:val="00E67252"/>
    <w:rsid w:val="00EA251D"/>
    <w:rsid w:val="00EA3CDB"/>
    <w:rsid w:val="00EC1667"/>
    <w:rsid w:val="00EC2EB8"/>
    <w:rsid w:val="00ED32B2"/>
    <w:rsid w:val="00ED67E4"/>
    <w:rsid w:val="00EE6924"/>
    <w:rsid w:val="00EF0894"/>
    <w:rsid w:val="00EF29F7"/>
    <w:rsid w:val="00EF570D"/>
    <w:rsid w:val="00EF75CA"/>
    <w:rsid w:val="00F03630"/>
    <w:rsid w:val="00F061DD"/>
    <w:rsid w:val="00F108D0"/>
    <w:rsid w:val="00F10DB3"/>
    <w:rsid w:val="00F10FF0"/>
    <w:rsid w:val="00F12E72"/>
    <w:rsid w:val="00F12EA8"/>
    <w:rsid w:val="00F161CF"/>
    <w:rsid w:val="00F205D6"/>
    <w:rsid w:val="00F24B75"/>
    <w:rsid w:val="00F3204A"/>
    <w:rsid w:val="00F331C7"/>
    <w:rsid w:val="00F350B6"/>
    <w:rsid w:val="00F41272"/>
    <w:rsid w:val="00F44641"/>
    <w:rsid w:val="00F45EBD"/>
    <w:rsid w:val="00F51C6E"/>
    <w:rsid w:val="00F53079"/>
    <w:rsid w:val="00F56A34"/>
    <w:rsid w:val="00F7104C"/>
    <w:rsid w:val="00F73CBF"/>
    <w:rsid w:val="00F74848"/>
    <w:rsid w:val="00F86D34"/>
    <w:rsid w:val="00F86E6E"/>
    <w:rsid w:val="00F90294"/>
    <w:rsid w:val="00FA3A72"/>
    <w:rsid w:val="00FA451C"/>
    <w:rsid w:val="00FA52D7"/>
    <w:rsid w:val="00FB4A42"/>
    <w:rsid w:val="00FB6115"/>
    <w:rsid w:val="00FC1711"/>
    <w:rsid w:val="00FC27ED"/>
    <w:rsid w:val="00FC3476"/>
    <w:rsid w:val="00FC6E93"/>
    <w:rsid w:val="00FD5208"/>
    <w:rsid w:val="00FE5B14"/>
    <w:rsid w:val="00FE791D"/>
    <w:rsid w:val="00FF1335"/>
    <w:rsid w:val="00FF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7DE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jc w:val="center"/>
      <w:outlineLvl w:val="1"/>
    </w:pPr>
  </w:style>
  <w:style w:type="paragraph" w:styleId="3">
    <w:name w:val="heading 3"/>
    <w:basedOn w:val="a"/>
    <w:next w:val="a"/>
    <w:qFormat/>
    <w:rsid w:val="00EF7B96"/>
    <w:pPr>
      <w:ind w:left="851"/>
      <w:outlineLvl w:val="2"/>
    </w:pPr>
  </w:style>
  <w:style w:type="paragraph" w:styleId="4">
    <w:name w:val="heading 4"/>
    <w:basedOn w:val="a"/>
    <w:next w:val="a"/>
    <w:qFormat/>
    <w:rsid w:val="00EF7B96"/>
    <w:p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F7B96"/>
    <w:pPr>
      <w:ind w:firstLine="709"/>
      <w:jc w:val="right"/>
      <w:outlineLvl w:val="4"/>
    </w:pPr>
  </w:style>
  <w:style w:type="paragraph" w:styleId="6">
    <w:name w:val="heading 6"/>
    <w:basedOn w:val="a"/>
    <w:next w:val="a"/>
    <w:qFormat/>
    <w:rsid w:val="00EF7B96"/>
    <w:pPr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F12EA8"/>
    <w:rPr>
      <w:sz w:val="16"/>
      <w:szCs w:val="16"/>
    </w:rPr>
  </w:style>
  <w:style w:type="paragraph" w:styleId="a4">
    <w:name w:val="annotation text"/>
    <w:basedOn w:val="a"/>
    <w:semiHidden/>
    <w:rsid w:val="00F12EA8"/>
    <w:rPr>
      <w:sz w:val="20"/>
      <w:szCs w:val="20"/>
    </w:rPr>
  </w:style>
  <w:style w:type="paragraph" w:styleId="a5">
    <w:name w:val="annotation subject"/>
    <w:basedOn w:val="a4"/>
    <w:next w:val="a4"/>
    <w:semiHidden/>
    <w:rsid w:val="00F12EA8"/>
    <w:rPr>
      <w:b/>
      <w:bCs/>
    </w:rPr>
  </w:style>
  <w:style w:type="paragraph" w:styleId="a6">
    <w:name w:val="Balloon Text"/>
    <w:basedOn w:val="a"/>
    <w:semiHidden/>
    <w:rsid w:val="00F12E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79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uiPriority w:val="99"/>
    <w:rsid w:val="00283A3A"/>
    <w:rPr>
      <w:color w:val="0000FF"/>
      <w:u w:val="single"/>
    </w:rPr>
  </w:style>
  <w:style w:type="character" w:customStyle="1" w:styleId="apple-style-span">
    <w:name w:val="apple-style-span"/>
    <w:basedOn w:val="a0"/>
    <w:rsid w:val="00283A3A"/>
  </w:style>
  <w:style w:type="character" w:customStyle="1" w:styleId="apple-converted-space">
    <w:name w:val="apple-converted-space"/>
    <w:basedOn w:val="a0"/>
    <w:rsid w:val="00283A3A"/>
  </w:style>
  <w:style w:type="character" w:styleId="a8">
    <w:name w:val="Emphasis"/>
    <w:uiPriority w:val="20"/>
    <w:qFormat/>
    <w:rsid w:val="00283A3A"/>
    <w:rPr>
      <w:i/>
      <w:iCs/>
    </w:rPr>
  </w:style>
  <w:style w:type="character" w:styleId="a9">
    <w:name w:val="Strong"/>
    <w:qFormat/>
    <w:rsid w:val="005405CE"/>
    <w:rPr>
      <w:b/>
      <w:bCs/>
    </w:rPr>
  </w:style>
  <w:style w:type="paragraph" w:styleId="aa">
    <w:name w:val="List Paragraph"/>
    <w:basedOn w:val="a"/>
    <w:uiPriority w:val="34"/>
    <w:qFormat/>
    <w:rsid w:val="0037634F"/>
    <w:pPr>
      <w:ind w:left="720"/>
      <w:contextualSpacing/>
    </w:pPr>
  </w:style>
  <w:style w:type="paragraph" w:styleId="ab">
    <w:name w:val="Normal (Web)"/>
    <w:basedOn w:val="a"/>
    <w:uiPriority w:val="99"/>
    <w:rsid w:val="0037634F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1">
    <w:name w:val="s_1"/>
    <w:basedOn w:val="a"/>
    <w:rsid w:val="0008217D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E3B26"/>
    <w:rPr>
      <w:rFonts w:cs="Times New Roman"/>
      <w:b/>
      <w:bCs/>
      <w:color w:val="106BBE"/>
    </w:rPr>
  </w:style>
  <w:style w:type="paragraph" w:styleId="ad">
    <w:name w:val="header"/>
    <w:basedOn w:val="a"/>
    <w:link w:val="ae"/>
    <w:rsid w:val="000E3B2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E3B26"/>
    <w:rPr>
      <w:color w:val="000000"/>
      <w:sz w:val="28"/>
      <w:szCs w:val="28"/>
    </w:rPr>
  </w:style>
  <w:style w:type="paragraph" w:styleId="af">
    <w:name w:val="footer"/>
    <w:basedOn w:val="a"/>
    <w:link w:val="af0"/>
    <w:rsid w:val="000E3B2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E3B26"/>
    <w:rPr>
      <w:color w:val="000000"/>
      <w:sz w:val="28"/>
      <w:szCs w:val="28"/>
    </w:rPr>
  </w:style>
  <w:style w:type="paragraph" w:styleId="20">
    <w:name w:val="Body Text Indent 2"/>
    <w:basedOn w:val="a"/>
    <w:link w:val="21"/>
    <w:rsid w:val="00132BBD"/>
    <w:pPr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1">
    <w:name w:val="Основной текст с отступом 2 Знак"/>
    <w:basedOn w:val="a0"/>
    <w:link w:val="20"/>
    <w:rsid w:val="00132BBD"/>
    <w:rPr>
      <w:sz w:val="28"/>
      <w:szCs w:val="28"/>
    </w:rPr>
  </w:style>
  <w:style w:type="paragraph" w:customStyle="1" w:styleId="ConsPlusNormal0">
    <w:name w:val="ConsPlusNormal Знак Знак"/>
    <w:link w:val="ConsPlusNormal1"/>
    <w:rsid w:val="00132B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 Знак Знак Знак"/>
    <w:link w:val="ConsPlusNormal0"/>
    <w:locked/>
    <w:rsid w:val="00132BBD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132BBD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character" w:customStyle="1" w:styleId="s2">
    <w:name w:val="s2"/>
    <w:basedOn w:val="a0"/>
    <w:rsid w:val="00800AA0"/>
  </w:style>
  <w:style w:type="paragraph" w:customStyle="1" w:styleId="p31">
    <w:name w:val="p31"/>
    <w:basedOn w:val="a"/>
    <w:rsid w:val="00800AA0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p30">
    <w:name w:val="p30"/>
    <w:basedOn w:val="a"/>
    <w:rsid w:val="00800AA0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f1">
    <w:name w:val="No Spacing"/>
    <w:uiPriority w:val="1"/>
    <w:qFormat/>
    <w:rsid w:val="00E30DAE"/>
    <w:rPr>
      <w:color w:val="000000"/>
      <w:sz w:val="28"/>
      <w:szCs w:val="28"/>
    </w:rPr>
  </w:style>
  <w:style w:type="paragraph" w:customStyle="1" w:styleId="ConsPlusTitle">
    <w:name w:val="ConsPlusTitle"/>
    <w:uiPriority w:val="99"/>
    <w:rsid w:val="00F86D3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2">
    <w:name w:val="Table Grid"/>
    <w:basedOn w:val="a1"/>
    <w:rsid w:val="005B3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6876D7"/>
    <w:pPr>
      <w:spacing w:before="100" w:beforeAutospacing="1"/>
      <w:ind w:firstLine="709"/>
      <w:jc w:val="both"/>
    </w:pPr>
  </w:style>
  <w:style w:type="paragraph" w:customStyle="1" w:styleId="s3">
    <w:name w:val="s_3"/>
    <w:basedOn w:val="a"/>
    <w:rsid w:val="006876D7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f3">
    <w:name w:val="Title"/>
    <w:basedOn w:val="a"/>
    <w:link w:val="af4"/>
    <w:qFormat/>
    <w:rsid w:val="00A24C6C"/>
    <w:pPr>
      <w:jc w:val="center"/>
    </w:pPr>
    <w:rPr>
      <w:color w:val="auto"/>
      <w:szCs w:val="24"/>
    </w:rPr>
  </w:style>
  <w:style w:type="character" w:customStyle="1" w:styleId="af4">
    <w:name w:val="Название Знак"/>
    <w:basedOn w:val="a0"/>
    <w:link w:val="af3"/>
    <w:rsid w:val="00A24C6C"/>
    <w:rPr>
      <w:sz w:val="28"/>
      <w:szCs w:val="24"/>
    </w:rPr>
  </w:style>
  <w:style w:type="paragraph" w:customStyle="1" w:styleId="tekstob">
    <w:name w:val="tekstob"/>
    <w:basedOn w:val="a"/>
    <w:uiPriority w:val="99"/>
    <w:rsid w:val="00797D7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f5">
    <w:name w:val="Body Text Indent"/>
    <w:basedOn w:val="a"/>
    <w:link w:val="af6"/>
    <w:rsid w:val="00D373E0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D373E0"/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RZR&amp;n=340775&amp;date=21.04.202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885A10E2B19CE194644743E15DBB9794E6D7DC8CBA72F9FD5E4426EDA7F4C68007AD34580A5FC0DBD854AB125BC1F52B29C317E6EA35D0f1C9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F885A10E2B19CE194644743E15DBB9794E7D3DC80B172F9FD5E4426EDA7F4C69207F538580D41C3DFCD02FA57f0C7D" TargetMode="External"/><Relationship Id="rId10" Type="http://schemas.openxmlformats.org/officeDocument/2006/relationships/hyperlink" Target="consultantplus://offline/ref=FF885A10E2B19CE194644743E15DBB9794E6D7DC8CBA72F9FD5E4426EDA7F4C68007AD34580A5FC0DBD854AB125BC1F52B29C317E6EA35D0f1C9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F885A10E2B19CE194644743E15DBB9794E7D0DC87B072F9FD5E4426EDA7F4C68007AD315F0C58C98A8244AF5B0ECBEB2D36DC14F8E9f3CCD" TargetMode="External"/><Relationship Id="rId14" Type="http://schemas.openxmlformats.org/officeDocument/2006/relationships/hyperlink" Target="https://login.consultant.ru/link/?req=doc&amp;base=RZR&amp;n=342440&amp;date=21.04.2020&amp;dst=100223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1FCD6-3FD8-48B1-88E1-C1D7F613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6088</Words>
  <Characters>34705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SPecialiST RePack</Company>
  <LinksUpToDate>false</LinksUpToDate>
  <CharactersWithSpaces>40712</CharactersWithSpaces>
  <SharedDoc>false</SharedDoc>
  <HLinks>
    <vt:vector size="102" baseType="variant">
      <vt:variant>
        <vt:i4>4784135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consultantplus://offline/ref=FF885A10E2B19CE194644743E15DBB9794E7D3DC80B172F9FD5E4426EDA7F4C69207F538580D41C3DFCD02FA57f0C7D</vt:lpwstr>
      </vt:variant>
      <vt:variant>
        <vt:lpwstr/>
      </vt:variant>
      <vt:variant>
        <vt:i4>6422576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Par221</vt:lpwstr>
      </vt:variant>
      <vt:variant>
        <vt:i4>6422578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6422576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6619187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6684722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5636098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5636098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6750261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5767170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6422576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Par221</vt:lpwstr>
      </vt:variant>
      <vt:variant>
        <vt:i4>6422576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Par221</vt:lpwstr>
      </vt:variant>
      <vt:variant>
        <vt:i4>6422576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Par221</vt:lpwstr>
      </vt:variant>
      <vt:variant>
        <vt:i4>6750261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7995443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consultantplus://offline/ref=FF885A10E2B19CE194644743E15DBB9794E6D7DC8CBA72F9FD5E4426EDA7F4C68007AD34580A5FC0DBD854AB125BC1F52B29C317E6EA35D0f1C9D</vt:lpwstr>
      </vt:variant>
      <vt:variant>
        <vt:lpwstr/>
      </vt:variant>
      <vt:variant>
        <vt:i4>2818097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consultantplus://offline/ref=FF885A10E2B19CE194644743E15DBB9794E7D0DC87B072F9FD5E4426EDA7F4C68007AD315F0C58C98A8244AF5B0ECBEB2D36DC14F8E9f3CCD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Tema</dc:creator>
  <cp:lastModifiedBy>Admin</cp:lastModifiedBy>
  <cp:revision>17</cp:revision>
  <cp:lastPrinted>2020-06-01T01:53:00Z</cp:lastPrinted>
  <dcterms:created xsi:type="dcterms:W3CDTF">2020-04-21T04:01:00Z</dcterms:created>
  <dcterms:modified xsi:type="dcterms:W3CDTF">2020-06-01T01:55:00Z</dcterms:modified>
</cp:coreProperties>
</file>